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3FD3" w14:textId="77777777" w:rsidR="00825A11" w:rsidRDefault="00825A11"/>
    <w:p w14:paraId="5EDF5D4A" w14:textId="77777777" w:rsidR="00825A11" w:rsidRDefault="00825A11"/>
    <w:p w14:paraId="5919F157" w14:textId="77777777" w:rsidR="00526055" w:rsidRDefault="00526055" w:rsidP="00526055">
      <w:pPr>
        <w:spacing w:after="480"/>
      </w:pPr>
      <w:r>
        <w:rPr>
          <w:noProof/>
        </w:rPr>
        <w:drawing>
          <wp:inline distT="0" distB="0" distL="0" distR="0" wp14:anchorId="07F3D906" wp14:editId="30D97480">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526055" w14:paraId="35064AD3" w14:textId="77777777" w:rsidTr="00FC5861">
        <w:tc>
          <w:tcPr>
            <w:tcW w:w="3456" w:type="dxa"/>
            <w:tcBorders>
              <w:bottom w:val="single" w:sz="18" w:space="0" w:color="auto"/>
            </w:tcBorders>
          </w:tcPr>
          <w:p w14:paraId="534C79BC" w14:textId="77777777" w:rsidR="00526055" w:rsidRPr="00B805DB" w:rsidRDefault="00526055" w:rsidP="004139BA">
            <w:pPr>
              <w:pStyle w:val="Heading1"/>
              <w:spacing w:after="240"/>
              <w:outlineLvl w:val="0"/>
            </w:pPr>
            <w:r>
              <w:t>Report f</w:t>
            </w:r>
            <w:r w:rsidRPr="00C869F3">
              <w:t>or:</w:t>
            </w:r>
          </w:p>
        </w:tc>
        <w:tc>
          <w:tcPr>
            <w:tcW w:w="5054" w:type="dxa"/>
            <w:tcBorders>
              <w:bottom w:val="single" w:sz="18" w:space="0" w:color="auto"/>
            </w:tcBorders>
          </w:tcPr>
          <w:p w14:paraId="37E7070D" w14:textId="77777777" w:rsidR="00526055" w:rsidRPr="005E3A10" w:rsidRDefault="00526055" w:rsidP="004139BA">
            <w:pPr>
              <w:pStyle w:val="Heading1"/>
              <w:outlineLvl w:val="0"/>
              <w:rPr>
                <w:szCs w:val="24"/>
              </w:rPr>
            </w:pPr>
            <w:r w:rsidRPr="005E3A10">
              <w:t>Cabinet</w:t>
            </w:r>
          </w:p>
        </w:tc>
      </w:tr>
      <w:tr w:rsidR="00526055" w14:paraId="0EB82EF2" w14:textId="77777777" w:rsidTr="00FC5861">
        <w:tc>
          <w:tcPr>
            <w:tcW w:w="3456" w:type="dxa"/>
            <w:tcBorders>
              <w:top w:val="single" w:sz="18" w:space="0" w:color="auto"/>
            </w:tcBorders>
          </w:tcPr>
          <w:p w14:paraId="4D7156F8" w14:textId="77777777" w:rsidR="00526055" w:rsidRPr="00C13A5F" w:rsidRDefault="00526055" w:rsidP="004139BA">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10224B87" w14:textId="26DECD69" w:rsidR="00526055" w:rsidRPr="005E3A10" w:rsidRDefault="00526055" w:rsidP="004139BA">
            <w:pPr>
              <w:rPr>
                <w:rFonts w:cs="Arial"/>
                <w:szCs w:val="24"/>
              </w:rPr>
            </w:pPr>
            <w:r>
              <w:rPr>
                <w:rFonts w:cs="Arial"/>
                <w:szCs w:val="24"/>
              </w:rPr>
              <w:t>16 February 2023</w:t>
            </w:r>
          </w:p>
        </w:tc>
      </w:tr>
      <w:tr w:rsidR="00526055" w14:paraId="029EFB0E" w14:textId="77777777" w:rsidTr="00FC5861">
        <w:tc>
          <w:tcPr>
            <w:tcW w:w="3456" w:type="dxa"/>
          </w:tcPr>
          <w:p w14:paraId="4AEDB688" w14:textId="77777777" w:rsidR="00526055" w:rsidRPr="00C13A5F" w:rsidRDefault="00526055" w:rsidP="004139BA">
            <w:pPr>
              <w:pStyle w:val="Infotext"/>
              <w:spacing w:after="240"/>
              <w:rPr>
                <w:rFonts w:ascii="Arial Black" w:hAnsi="Arial Black"/>
              </w:rPr>
            </w:pPr>
            <w:r w:rsidRPr="00C13A5F">
              <w:rPr>
                <w:rFonts w:ascii="Arial Black" w:hAnsi="Arial Black" w:cs="Arial"/>
              </w:rPr>
              <w:t>Subject:</w:t>
            </w:r>
          </w:p>
        </w:tc>
        <w:tc>
          <w:tcPr>
            <w:tcW w:w="5054" w:type="dxa"/>
          </w:tcPr>
          <w:p w14:paraId="6A5BC366" w14:textId="77777777" w:rsidR="00526055" w:rsidRDefault="00526055" w:rsidP="00526055">
            <w:pPr>
              <w:rPr>
                <w:rFonts w:cs="Arial"/>
                <w:szCs w:val="24"/>
              </w:rPr>
            </w:pPr>
            <w:r>
              <w:rPr>
                <w:rFonts w:cs="Arial"/>
                <w:szCs w:val="24"/>
              </w:rPr>
              <w:t xml:space="preserve">Final Revenue Budget 2023/24 and final Medium Term Financial Strategy 2023/24 </w:t>
            </w:r>
            <w:r w:rsidRPr="00861C00">
              <w:rPr>
                <w:rFonts w:cs="Arial"/>
                <w:szCs w:val="24"/>
              </w:rPr>
              <w:t>to 20</w:t>
            </w:r>
            <w:r>
              <w:rPr>
                <w:rFonts w:cs="Arial"/>
                <w:szCs w:val="24"/>
              </w:rPr>
              <w:t>25</w:t>
            </w:r>
            <w:r w:rsidRPr="00861C00">
              <w:rPr>
                <w:rFonts w:cs="Arial"/>
                <w:szCs w:val="24"/>
              </w:rPr>
              <w:t>/2</w:t>
            </w:r>
            <w:r>
              <w:rPr>
                <w:rFonts w:cs="Arial"/>
                <w:szCs w:val="24"/>
              </w:rPr>
              <w:t>6</w:t>
            </w:r>
          </w:p>
          <w:p w14:paraId="1C80573A" w14:textId="77777777" w:rsidR="00526055" w:rsidRPr="005E3A10" w:rsidRDefault="00526055" w:rsidP="004139BA">
            <w:pPr>
              <w:rPr>
                <w:rFonts w:cs="Arial"/>
                <w:szCs w:val="24"/>
              </w:rPr>
            </w:pPr>
          </w:p>
        </w:tc>
      </w:tr>
      <w:tr w:rsidR="00526055" w14:paraId="2F0D16C9" w14:textId="77777777" w:rsidTr="00FC5861">
        <w:tc>
          <w:tcPr>
            <w:tcW w:w="3456" w:type="dxa"/>
          </w:tcPr>
          <w:p w14:paraId="2811F74B" w14:textId="77777777" w:rsidR="00526055" w:rsidRPr="00C13A5F" w:rsidRDefault="00526055" w:rsidP="004139BA">
            <w:pPr>
              <w:pStyle w:val="Infotext"/>
              <w:spacing w:after="240"/>
              <w:rPr>
                <w:rFonts w:ascii="Arial Black" w:hAnsi="Arial Black" w:cs="Arial"/>
              </w:rPr>
            </w:pPr>
            <w:r w:rsidRPr="00C13A5F">
              <w:rPr>
                <w:rFonts w:ascii="Arial Black" w:hAnsi="Arial Black" w:cs="Arial"/>
              </w:rPr>
              <w:t>Key Decision:</w:t>
            </w:r>
          </w:p>
        </w:tc>
        <w:tc>
          <w:tcPr>
            <w:tcW w:w="5054" w:type="dxa"/>
          </w:tcPr>
          <w:p w14:paraId="0C5EE1E7" w14:textId="6EF7B3C9" w:rsidR="00526055" w:rsidRPr="005E3A10" w:rsidRDefault="00526055" w:rsidP="00526055">
            <w:pPr>
              <w:pStyle w:val="Infotext"/>
              <w:rPr>
                <w:rFonts w:cs="Arial"/>
                <w:szCs w:val="24"/>
              </w:rPr>
            </w:pPr>
            <w:r w:rsidRPr="005E3A10">
              <w:rPr>
                <w:rFonts w:cs="Arial"/>
                <w:sz w:val="24"/>
                <w:szCs w:val="24"/>
              </w:rPr>
              <w:t xml:space="preserve">Yes </w:t>
            </w:r>
          </w:p>
        </w:tc>
      </w:tr>
      <w:tr w:rsidR="00526055" w14:paraId="2845EB7C" w14:textId="77777777" w:rsidTr="00FC5861">
        <w:tc>
          <w:tcPr>
            <w:tcW w:w="3456" w:type="dxa"/>
          </w:tcPr>
          <w:p w14:paraId="242FFBE1" w14:textId="77777777" w:rsidR="00526055" w:rsidRPr="00C13A5F" w:rsidRDefault="00526055" w:rsidP="004139BA">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55CA5C22" w14:textId="77777777" w:rsidR="00526055" w:rsidRPr="005E3A10" w:rsidRDefault="00526055" w:rsidP="00526055">
            <w:pPr>
              <w:pStyle w:val="Infotext"/>
              <w:rPr>
                <w:rFonts w:cs="Arial"/>
                <w:sz w:val="24"/>
                <w:szCs w:val="24"/>
              </w:rPr>
            </w:pPr>
            <w:r>
              <w:rPr>
                <w:rFonts w:cs="Arial"/>
                <w:sz w:val="24"/>
                <w:szCs w:val="24"/>
              </w:rPr>
              <w:t>Dawn Calvert – Director of Finance and Assurance (S151 Officer)</w:t>
            </w:r>
          </w:p>
          <w:p w14:paraId="7F4F8247" w14:textId="77777777" w:rsidR="00526055" w:rsidRPr="005E3A10" w:rsidRDefault="00526055" w:rsidP="004139BA">
            <w:pPr>
              <w:pStyle w:val="Infotext"/>
              <w:rPr>
                <w:rFonts w:cs="Arial"/>
                <w:sz w:val="24"/>
                <w:szCs w:val="24"/>
              </w:rPr>
            </w:pPr>
          </w:p>
        </w:tc>
      </w:tr>
      <w:tr w:rsidR="00526055" w14:paraId="7173E380" w14:textId="77777777" w:rsidTr="00FC5861">
        <w:tc>
          <w:tcPr>
            <w:tcW w:w="3456" w:type="dxa"/>
          </w:tcPr>
          <w:p w14:paraId="1D67BA1B" w14:textId="77777777" w:rsidR="00526055" w:rsidRPr="00C13A5F" w:rsidRDefault="00526055" w:rsidP="004139BA">
            <w:pPr>
              <w:pStyle w:val="Infotext"/>
              <w:spacing w:after="240"/>
              <w:rPr>
                <w:rFonts w:ascii="Arial Black" w:hAnsi="Arial Black"/>
              </w:rPr>
            </w:pPr>
            <w:r w:rsidRPr="00DB6C3D">
              <w:rPr>
                <w:rFonts w:ascii="Arial Black" w:hAnsi="Arial Black"/>
              </w:rPr>
              <w:t>Portfolio Holder:</w:t>
            </w:r>
          </w:p>
        </w:tc>
        <w:tc>
          <w:tcPr>
            <w:tcW w:w="5054" w:type="dxa"/>
          </w:tcPr>
          <w:p w14:paraId="621597F8" w14:textId="15A86658" w:rsidR="00526055" w:rsidRPr="005E3A10" w:rsidRDefault="00526055" w:rsidP="004139BA">
            <w:pPr>
              <w:pStyle w:val="Infotext"/>
              <w:rPr>
                <w:rFonts w:cs="Arial"/>
                <w:color w:val="FF0000"/>
                <w:sz w:val="24"/>
                <w:szCs w:val="24"/>
              </w:rPr>
            </w:pPr>
            <w:r>
              <w:rPr>
                <w:rFonts w:cs="Arial"/>
                <w:sz w:val="24"/>
                <w:szCs w:val="24"/>
              </w:rPr>
              <w:t>Councillor David Ashton – Portfolio Holder for Finance and Human Resources</w:t>
            </w:r>
          </w:p>
        </w:tc>
      </w:tr>
      <w:tr w:rsidR="00526055" w14:paraId="06039E61" w14:textId="77777777" w:rsidTr="00FC5861">
        <w:tc>
          <w:tcPr>
            <w:tcW w:w="3456" w:type="dxa"/>
          </w:tcPr>
          <w:p w14:paraId="05EBA09C" w14:textId="77777777" w:rsidR="00526055" w:rsidRPr="00C13A5F" w:rsidRDefault="00526055" w:rsidP="004139BA">
            <w:pPr>
              <w:pStyle w:val="Infotext"/>
              <w:spacing w:after="240"/>
              <w:rPr>
                <w:rFonts w:ascii="Arial Black" w:hAnsi="Arial Black"/>
              </w:rPr>
            </w:pPr>
            <w:r w:rsidRPr="00DB6C3D">
              <w:rPr>
                <w:rFonts w:ascii="Arial Black" w:hAnsi="Arial Black"/>
              </w:rPr>
              <w:t>Exempt:</w:t>
            </w:r>
          </w:p>
        </w:tc>
        <w:tc>
          <w:tcPr>
            <w:tcW w:w="5054" w:type="dxa"/>
          </w:tcPr>
          <w:p w14:paraId="3B7D44EF" w14:textId="786B018D" w:rsidR="00526055" w:rsidRPr="005E3A10" w:rsidRDefault="00526055" w:rsidP="004139BA">
            <w:pPr>
              <w:pStyle w:val="Infotext"/>
              <w:rPr>
                <w:rFonts w:cs="Arial"/>
                <w:sz w:val="24"/>
                <w:szCs w:val="24"/>
              </w:rPr>
            </w:pPr>
            <w:r w:rsidRPr="005E3A10">
              <w:rPr>
                <w:rFonts w:cs="Arial"/>
                <w:sz w:val="24"/>
                <w:szCs w:val="24"/>
              </w:rPr>
              <w:t>No</w:t>
            </w:r>
          </w:p>
          <w:p w14:paraId="76751DC2" w14:textId="77777777" w:rsidR="00526055" w:rsidRPr="005E3A10" w:rsidRDefault="00526055" w:rsidP="00526055">
            <w:pPr>
              <w:pStyle w:val="Infotext"/>
              <w:rPr>
                <w:rFonts w:cs="Arial"/>
                <w:color w:val="FF0000"/>
                <w:sz w:val="24"/>
                <w:szCs w:val="24"/>
              </w:rPr>
            </w:pPr>
          </w:p>
        </w:tc>
      </w:tr>
      <w:tr w:rsidR="00526055" w14:paraId="484D1D17" w14:textId="77777777" w:rsidTr="00FC5861">
        <w:tc>
          <w:tcPr>
            <w:tcW w:w="3456" w:type="dxa"/>
          </w:tcPr>
          <w:p w14:paraId="53DFAF4D" w14:textId="77777777" w:rsidR="00526055" w:rsidRPr="00526055" w:rsidRDefault="00526055" w:rsidP="004139BA">
            <w:pPr>
              <w:pStyle w:val="Infotext"/>
              <w:spacing w:after="240"/>
              <w:rPr>
                <w:rFonts w:ascii="Arial Black" w:hAnsi="Arial Black"/>
                <w:highlight w:val="yellow"/>
              </w:rPr>
            </w:pPr>
            <w:r w:rsidRPr="00BC7EC9">
              <w:rPr>
                <w:rFonts w:ascii="Arial Black" w:hAnsi="Arial Black"/>
              </w:rPr>
              <w:t>Decision subject to Call-in:</w:t>
            </w:r>
          </w:p>
        </w:tc>
        <w:tc>
          <w:tcPr>
            <w:tcW w:w="5054" w:type="dxa"/>
          </w:tcPr>
          <w:p w14:paraId="2E6EC3F3" w14:textId="77777777" w:rsidR="00BC7EC9" w:rsidRDefault="00BC7EC9" w:rsidP="00BC7EC9">
            <w:pPr>
              <w:pStyle w:val="Infotext"/>
              <w:rPr>
                <w:rFonts w:cs="Arial"/>
                <w:sz w:val="24"/>
                <w:szCs w:val="24"/>
              </w:rPr>
            </w:pPr>
            <w:r>
              <w:rPr>
                <w:rFonts w:cs="Arial"/>
                <w:sz w:val="24"/>
                <w:szCs w:val="24"/>
              </w:rPr>
              <w:t>No - decisions reserved to Council</w:t>
            </w:r>
          </w:p>
          <w:p w14:paraId="0B94033E" w14:textId="77777777" w:rsidR="00526055" w:rsidRPr="00526055" w:rsidRDefault="00526055" w:rsidP="004139BA">
            <w:pPr>
              <w:rPr>
                <w:rFonts w:cs="Arial"/>
                <w:szCs w:val="24"/>
                <w:highlight w:val="yellow"/>
              </w:rPr>
            </w:pPr>
          </w:p>
        </w:tc>
      </w:tr>
      <w:tr w:rsidR="00526055" w14:paraId="16904F8D" w14:textId="77777777" w:rsidTr="00FC5861">
        <w:tc>
          <w:tcPr>
            <w:tcW w:w="3456" w:type="dxa"/>
          </w:tcPr>
          <w:p w14:paraId="5161E4B4" w14:textId="77777777" w:rsidR="00526055" w:rsidRPr="00C13A5F" w:rsidRDefault="00526055" w:rsidP="004139BA">
            <w:pPr>
              <w:pStyle w:val="Infotext"/>
              <w:spacing w:after="240"/>
              <w:rPr>
                <w:rFonts w:ascii="Arial Black" w:hAnsi="Arial Black" w:cs="Arial"/>
              </w:rPr>
            </w:pPr>
            <w:r>
              <w:rPr>
                <w:rFonts w:ascii="Arial Black" w:hAnsi="Arial Black" w:cs="Arial"/>
              </w:rPr>
              <w:t>Wards affected:</w:t>
            </w:r>
          </w:p>
        </w:tc>
        <w:tc>
          <w:tcPr>
            <w:tcW w:w="5054" w:type="dxa"/>
          </w:tcPr>
          <w:p w14:paraId="2B487A80" w14:textId="21DC2EB7" w:rsidR="00526055" w:rsidRPr="00307F76" w:rsidRDefault="00526055" w:rsidP="004139BA">
            <w:pPr>
              <w:rPr>
                <w:rFonts w:cs="Arial"/>
                <w:b/>
                <w:color w:val="FF0000"/>
                <w:szCs w:val="24"/>
              </w:rPr>
            </w:pPr>
            <w:r>
              <w:rPr>
                <w:rFonts w:cs="Arial"/>
                <w:szCs w:val="24"/>
              </w:rPr>
              <w:t>All</w:t>
            </w:r>
          </w:p>
        </w:tc>
      </w:tr>
      <w:tr w:rsidR="00FC5861" w:rsidRPr="00FC5861" w14:paraId="046DEB98" w14:textId="77777777" w:rsidTr="00FC5861">
        <w:trPr>
          <w:trHeight w:val="50"/>
        </w:trPr>
        <w:tc>
          <w:tcPr>
            <w:tcW w:w="3456" w:type="dxa"/>
          </w:tcPr>
          <w:p w14:paraId="39489FE7" w14:textId="77777777" w:rsidR="00526055" w:rsidRPr="00C13A5F" w:rsidRDefault="00526055" w:rsidP="004139BA">
            <w:pPr>
              <w:pStyle w:val="Infotext"/>
              <w:spacing w:after="240"/>
              <w:rPr>
                <w:rFonts w:ascii="Arial Black" w:hAnsi="Arial Black" w:cs="Arial"/>
              </w:rPr>
            </w:pPr>
            <w:r w:rsidRPr="00C13A5F">
              <w:rPr>
                <w:rFonts w:ascii="Arial Black" w:hAnsi="Arial Black" w:cs="Arial"/>
              </w:rPr>
              <w:t>Enclosures:</w:t>
            </w:r>
          </w:p>
        </w:tc>
        <w:tc>
          <w:tcPr>
            <w:tcW w:w="5054" w:type="dxa"/>
          </w:tcPr>
          <w:p w14:paraId="03E9377E" w14:textId="77777777" w:rsidR="00FC5861" w:rsidRPr="00FC5861" w:rsidRDefault="00FC5861" w:rsidP="00FC5861">
            <w:pPr>
              <w:pStyle w:val="Infotext"/>
              <w:rPr>
                <w:rFonts w:cs="Arial"/>
                <w:sz w:val="24"/>
                <w:szCs w:val="24"/>
              </w:rPr>
            </w:pPr>
            <w:r w:rsidRPr="00FC5861">
              <w:rPr>
                <w:rFonts w:cs="Arial"/>
                <w:b/>
                <w:bCs/>
                <w:sz w:val="24"/>
                <w:szCs w:val="24"/>
              </w:rPr>
              <w:t>Appendix 1A</w:t>
            </w:r>
            <w:r w:rsidRPr="00FC5861">
              <w:rPr>
                <w:rFonts w:cs="Arial"/>
                <w:sz w:val="24"/>
                <w:szCs w:val="24"/>
              </w:rPr>
              <w:t xml:space="preserve"> – Savings and Growth 2023/24 to 2025/26</w:t>
            </w:r>
          </w:p>
          <w:p w14:paraId="6F9B2AF4" w14:textId="77777777" w:rsidR="00FC5861" w:rsidRPr="00FC5861" w:rsidRDefault="00FC5861" w:rsidP="00FC5861">
            <w:pPr>
              <w:pStyle w:val="Infotext"/>
              <w:rPr>
                <w:rFonts w:cs="Arial"/>
                <w:sz w:val="24"/>
                <w:szCs w:val="24"/>
              </w:rPr>
            </w:pPr>
            <w:r w:rsidRPr="00FC5861">
              <w:rPr>
                <w:rFonts w:cs="Arial"/>
                <w:b/>
                <w:bCs/>
                <w:sz w:val="24"/>
                <w:szCs w:val="24"/>
              </w:rPr>
              <w:t>Appendix 1B</w:t>
            </w:r>
            <w:r w:rsidRPr="00FC5861">
              <w:rPr>
                <w:rFonts w:cs="Arial"/>
                <w:sz w:val="24"/>
                <w:szCs w:val="24"/>
              </w:rPr>
              <w:t xml:space="preserve"> – Savings and Growth from the 2022/23 Budget Process</w:t>
            </w:r>
          </w:p>
          <w:p w14:paraId="58DDE2D3" w14:textId="77777777" w:rsidR="00FC5861" w:rsidRPr="00FC5861" w:rsidRDefault="00FC5861" w:rsidP="00FC5861">
            <w:pPr>
              <w:pStyle w:val="Infotext"/>
              <w:rPr>
                <w:rFonts w:cs="Arial"/>
                <w:sz w:val="24"/>
                <w:szCs w:val="24"/>
              </w:rPr>
            </w:pPr>
            <w:r w:rsidRPr="00FC5861">
              <w:rPr>
                <w:rFonts w:cs="Arial"/>
                <w:b/>
                <w:bCs/>
                <w:sz w:val="24"/>
                <w:szCs w:val="24"/>
              </w:rPr>
              <w:t>Appendix 2</w:t>
            </w:r>
            <w:r w:rsidRPr="00FC5861">
              <w:rPr>
                <w:rFonts w:cs="Arial"/>
                <w:sz w:val="24"/>
                <w:szCs w:val="24"/>
              </w:rPr>
              <w:t xml:space="preserve"> - Medium Term Financial Strategy 2023/24 to 2025/26  </w:t>
            </w:r>
          </w:p>
          <w:p w14:paraId="4795240A" w14:textId="77777777" w:rsidR="00FC5861" w:rsidRPr="00FC5861" w:rsidRDefault="00FC5861" w:rsidP="00FC5861">
            <w:pPr>
              <w:pStyle w:val="Infotext"/>
              <w:rPr>
                <w:rFonts w:cs="Arial"/>
                <w:sz w:val="24"/>
                <w:szCs w:val="24"/>
              </w:rPr>
            </w:pPr>
            <w:r w:rsidRPr="00FC5861">
              <w:rPr>
                <w:rFonts w:cs="Arial"/>
                <w:b/>
                <w:bCs/>
                <w:sz w:val="24"/>
                <w:szCs w:val="24"/>
              </w:rPr>
              <w:t>Appendix 3</w:t>
            </w:r>
            <w:r w:rsidRPr="00FC5861">
              <w:rPr>
                <w:rFonts w:cs="Arial"/>
                <w:sz w:val="24"/>
                <w:szCs w:val="24"/>
              </w:rPr>
              <w:t xml:space="preserve"> – Revenue Budget Summary 2023/24</w:t>
            </w:r>
          </w:p>
          <w:p w14:paraId="3EE78DB8" w14:textId="77777777" w:rsidR="00FC5861" w:rsidRPr="00FC5861" w:rsidRDefault="00FC5861" w:rsidP="00FC5861">
            <w:pPr>
              <w:pStyle w:val="Infotext"/>
              <w:rPr>
                <w:rFonts w:cs="Arial"/>
                <w:sz w:val="24"/>
                <w:szCs w:val="24"/>
              </w:rPr>
            </w:pPr>
            <w:r w:rsidRPr="00FC5861">
              <w:rPr>
                <w:rFonts w:cs="Arial"/>
                <w:b/>
                <w:bCs/>
                <w:sz w:val="24"/>
                <w:szCs w:val="24"/>
              </w:rPr>
              <w:t>Appendix 4</w:t>
            </w:r>
            <w:r w:rsidRPr="00FC5861">
              <w:rPr>
                <w:rFonts w:cs="Arial"/>
                <w:sz w:val="24"/>
                <w:szCs w:val="24"/>
              </w:rPr>
              <w:t xml:space="preserve"> – Levies, contributions, and subscriptions</w:t>
            </w:r>
          </w:p>
          <w:p w14:paraId="0493C76E" w14:textId="77777777" w:rsidR="00FC5861" w:rsidRPr="00FC5861" w:rsidRDefault="00FC5861" w:rsidP="00FC5861">
            <w:pPr>
              <w:pStyle w:val="Infotext"/>
              <w:rPr>
                <w:rFonts w:cs="Arial"/>
                <w:sz w:val="24"/>
                <w:szCs w:val="24"/>
              </w:rPr>
            </w:pPr>
            <w:r w:rsidRPr="00FC5861">
              <w:rPr>
                <w:rFonts w:cs="Arial"/>
                <w:b/>
                <w:bCs/>
                <w:sz w:val="24"/>
                <w:szCs w:val="24"/>
              </w:rPr>
              <w:t>Appendix 5</w:t>
            </w:r>
            <w:r w:rsidRPr="00FC5861">
              <w:rPr>
                <w:rFonts w:cs="Arial"/>
                <w:sz w:val="24"/>
                <w:szCs w:val="24"/>
              </w:rPr>
              <w:t xml:space="preserve"> – Policy on use of contingency</w:t>
            </w:r>
          </w:p>
          <w:p w14:paraId="72E0A0A9" w14:textId="77777777" w:rsidR="00FC5861" w:rsidRPr="00FC5861" w:rsidRDefault="00FC5861" w:rsidP="00FC5861">
            <w:pPr>
              <w:pStyle w:val="Infotext"/>
              <w:rPr>
                <w:rFonts w:cs="Arial"/>
                <w:sz w:val="24"/>
                <w:szCs w:val="24"/>
              </w:rPr>
            </w:pPr>
            <w:r w:rsidRPr="00FC5861">
              <w:rPr>
                <w:rFonts w:cs="Arial"/>
                <w:b/>
                <w:bCs/>
                <w:sz w:val="24"/>
                <w:szCs w:val="24"/>
              </w:rPr>
              <w:t>Appendix 6</w:t>
            </w:r>
            <w:r w:rsidRPr="00FC5861">
              <w:rPr>
                <w:rFonts w:cs="Arial"/>
                <w:sz w:val="24"/>
                <w:szCs w:val="24"/>
              </w:rPr>
              <w:t xml:space="preserve"> - Schools Budget 2023/24</w:t>
            </w:r>
          </w:p>
          <w:p w14:paraId="1007EFF5" w14:textId="77777777" w:rsidR="00FC5861" w:rsidRPr="00FC5861" w:rsidRDefault="00FC5861" w:rsidP="00FC5861">
            <w:pPr>
              <w:pStyle w:val="Infotext"/>
              <w:rPr>
                <w:rFonts w:cs="Arial"/>
                <w:sz w:val="24"/>
                <w:szCs w:val="24"/>
              </w:rPr>
            </w:pPr>
            <w:r w:rsidRPr="00FC5861">
              <w:rPr>
                <w:rFonts w:cs="Arial"/>
                <w:b/>
                <w:bCs/>
                <w:sz w:val="24"/>
                <w:szCs w:val="24"/>
              </w:rPr>
              <w:t>Appendix 7</w:t>
            </w:r>
            <w:r w:rsidRPr="00FC5861">
              <w:rPr>
                <w:rFonts w:cs="Arial"/>
                <w:sz w:val="24"/>
                <w:szCs w:val="24"/>
              </w:rPr>
              <w:t xml:space="preserve"> - Public Health Budget 2023/24</w:t>
            </w:r>
          </w:p>
          <w:p w14:paraId="2219AA47" w14:textId="77777777" w:rsidR="00526055" w:rsidRPr="00FC5861" w:rsidRDefault="00FC5861" w:rsidP="00FC5861">
            <w:pPr>
              <w:pStyle w:val="Infotext"/>
              <w:rPr>
                <w:rFonts w:cs="Arial"/>
                <w:sz w:val="24"/>
                <w:szCs w:val="24"/>
              </w:rPr>
            </w:pPr>
            <w:r w:rsidRPr="00FC5861">
              <w:rPr>
                <w:rFonts w:cs="Arial"/>
                <w:b/>
                <w:bCs/>
                <w:sz w:val="24"/>
                <w:szCs w:val="24"/>
              </w:rPr>
              <w:t>Appendix 8</w:t>
            </w:r>
            <w:r w:rsidRPr="00FC5861">
              <w:rPr>
                <w:rFonts w:cs="Arial"/>
                <w:sz w:val="24"/>
                <w:szCs w:val="24"/>
              </w:rPr>
              <w:t xml:space="preserve"> – Reserves Policy</w:t>
            </w:r>
          </w:p>
          <w:p w14:paraId="23938E7A" w14:textId="77777777" w:rsidR="00FC5861" w:rsidRPr="00FC5861" w:rsidRDefault="00FC5861" w:rsidP="00FC5861">
            <w:pPr>
              <w:pStyle w:val="Infotext"/>
              <w:rPr>
                <w:sz w:val="24"/>
                <w:szCs w:val="24"/>
              </w:rPr>
            </w:pPr>
            <w:r w:rsidRPr="00FC5861">
              <w:rPr>
                <w:b/>
                <w:bCs/>
                <w:sz w:val="24"/>
                <w:szCs w:val="24"/>
              </w:rPr>
              <w:t>Appendix 9</w:t>
            </w:r>
            <w:r w:rsidRPr="00FC5861">
              <w:rPr>
                <w:sz w:val="24"/>
                <w:szCs w:val="24"/>
              </w:rPr>
              <w:t xml:space="preserve"> – Reserves Forecast</w:t>
            </w:r>
          </w:p>
          <w:p w14:paraId="64BA3317" w14:textId="77777777" w:rsidR="00FC5861" w:rsidRPr="00FC5861" w:rsidRDefault="00FC5861" w:rsidP="00FC5861">
            <w:pPr>
              <w:pStyle w:val="Infotext"/>
              <w:rPr>
                <w:sz w:val="24"/>
                <w:szCs w:val="24"/>
              </w:rPr>
            </w:pPr>
            <w:r w:rsidRPr="00FC5861">
              <w:rPr>
                <w:b/>
                <w:bCs/>
                <w:sz w:val="24"/>
                <w:szCs w:val="24"/>
              </w:rPr>
              <w:t>Appendix 10</w:t>
            </w:r>
            <w:r w:rsidRPr="00FC5861">
              <w:rPr>
                <w:sz w:val="24"/>
                <w:szCs w:val="24"/>
              </w:rPr>
              <w:t xml:space="preserve"> – Report of the Chief Finance Officer</w:t>
            </w:r>
          </w:p>
          <w:p w14:paraId="7A70C52C" w14:textId="77777777" w:rsidR="00FC5861" w:rsidRPr="00FC5861" w:rsidRDefault="00FC5861" w:rsidP="00FC5861">
            <w:pPr>
              <w:pStyle w:val="Infotext"/>
              <w:rPr>
                <w:sz w:val="24"/>
                <w:szCs w:val="24"/>
              </w:rPr>
            </w:pPr>
            <w:r w:rsidRPr="00FC5861">
              <w:rPr>
                <w:b/>
                <w:bCs/>
                <w:sz w:val="24"/>
                <w:szCs w:val="24"/>
              </w:rPr>
              <w:t>Appendix 11</w:t>
            </w:r>
            <w:r w:rsidRPr="00FC5861">
              <w:rPr>
                <w:sz w:val="24"/>
                <w:szCs w:val="24"/>
              </w:rPr>
              <w:t xml:space="preserve"> – Model Council Tax Resolution</w:t>
            </w:r>
          </w:p>
          <w:p w14:paraId="373CB984" w14:textId="77777777" w:rsidR="00FC5861" w:rsidRPr="00FC5861" w:rsidRDefault="00FC5861" w:rsidP="00FC5861">
            <w:pPr>
              <w:pStyle w:val="Infotext"/>
              <w:rPr>
                <w:sz w:val="24"/>
                <w:szCs w:val="24"/>
              </w:rPr>
            </w:pPr>
            <w:r w:rsidRPr="00FC5861">
              <w:rPr>
                <w:b/>
                <w:bCs/>
                <w:sz w:val="24"/>
                <w:szCs w:val="24"/>
              </w:rPr>
              <w:t>Appendix 12</w:t>
            </w:r>
            <w:r w:rsidRPr="00FC5861">
              <w:rPr>
                <w:sz w:val="24"/>
                <w:szCs w:val="24"/>
              </w:rPr>
              <w:t xml:space="preserve"> – Members Allowance Scheme 2023/24</w:t>
            </w:r>
          </w:p>
          <w:p w14:paraId="2FA5C616" w14:textId="77777777" w:rsidR="00FC5861" w:rsidRPr="00FC5861" w:rsidRDefault="00FC5861" w:rsidP="00FC5861">
            <w:pPr>
              <w:pStyle w:val="Infotext"/>
              <w:rPr>
                <w:sz w:val="24"/>
                <w:szCs w:val="24"/>
              </w:rPr>
            </w:pPr>
          </w:p>
          <w:p w14:paraId="05ACF843" w14:textId="77777777" w:rsidR="00FC5861" w:rsidRPr="00FC5861" w:rsidRDefault="00FC5861" w:rsidP="00FC5861">
            <w:pPr>
              <w:pStyle w:val="Infotext"/>
              <w:rPr>
                <w:sz w:val="24"/>
                <w:szCs w:val="24"/>
              </w:rPr>
            </w:pPr>
            <w:r w:rsidRPr="00FC5861">
              <w:rPr>
                <w:b/>
                <w:bCs/>
                <w:sz w:val="24"/>
                <w:szCs w:val="24"/>
              </w:rPr>
              <w:lastRenderedPageBreak/>
              <w:t>Appendix 13</w:t>
            </w:r>
            <w:r w:rsidRPr="00FC5861">
              <w:rPr>
                <w:sz w:val="24"/>
                <w:szCs w:val="24"/>
              </w:rPr>
              <w:t xml:space="preserve"> – Annual Pay Policy Statement for 2023/24</w:t>
            </w:r>
          </w:p>
          <w:p w14:paraId="0210285A" w14:textId="77777777" w:rsidR="00FC5861" w:rsidRPr="00FC5861" w:rsidRDefault="00FC5861" w:rsidP="00FC5861">
            <w:pPr>
              <w:pStyle w:val="Infotext"/>
              <w:rPr>
                <w:sz w:val="24"/>
                <w:szCs w:val="24"/>
              </w:rPr>
            </w:pPr>
            <w:r w:rsidRPr="00FC5861">
              <w:rPr>
                <w:b/>
                <w:bCs/>
                <w:sz w:val="24"/>
                <w:szCs w:val="24"/>
              </w:rPr>
              <w:t>Appendix 14</w:t>
            </w:r>
            <w:r w:rsidRPr="00FC5861">
              <w:rPr>
                <w:sz w:val="24"/>
                <w:szCs w:val="24"/>
              </w:rPr>
              <w:t xml:space="preserve"> – Flexible Use of Capital Receipts</w:t>
            </w:r>
          </w:p>
          <w:p w14:paraId="7D072970" w14:textId="77777777" w:rsidR="00FC5861" w:rsidRDefault="00FC5861" w:rsidP="00FC5861">
            <w:pPr>
              <w:pStyle w:val="Infotext"/>
              <w:rPr>
                <w:sz w:val="24"/>
                <w:szCs w:val="24"/>
              </w:rPr>
            </w:pPr>
            <w:r w:rsidRPr="00FC5861">
              <w:rPr>
                <w:b/>
                <w:bCs/>
                <w:sz w:val="24"/>
                <w:szCs w:val="24"/>
              </w:rPr>
              <w:t>Appendix 15</w:t>
            </w:r>
            <w:r w:rsidRPr="00FC5861">
              <w:rPr>
                <w:sz w:val="24"/>
                <w:szCs w:val="24"/>
              </w:rPr>
              <w:t xml:space="preserve"> - Summary of Resident Consultation</w:t>
            </w:r>
          </w:p>
          <w:p w14:paraId="28173B06" w14:textId="1046C5FB" w:rsidR="004F4D4E" w:rsidRDefault="004F4D4E" w:rsidP="00FC5861">
            <w:pPr>
              <w:pStyle w:val="Infotext"/>
              <w:rPr>
                <w:sz w:val="24"/>
                <w:szCs w:val="24"/>
              </w:rPr>
            </w:pPr>
            <w:r w:rsidRPr="004F4D4E">
              <w:rPr>
                <w:b/>
                <w:bCs/>
                <w:sz w:val="24"/>
                <w:szCs w:val="24"/>
              </w:rPr>
              <w:t>Appendix 16</w:t>
            </w:r>
            <w:r>
              <w:rPr>
                <w:sz w:val="24"/>
                <w:szCs w:val="24"/>
              </w:rPr>
              <w:t xml:space="preserve"> – Employees’ Consultative Panel Recommendation</w:t>
            </w:r>
          </w:p>
          <w:p w14:paraId="3C5ADA1A" w14:textId="62B76C5C" w:rsidR="004F4D4E" w:rsidRPr="00FC5861" w:rsidRDefault="004F4D4E" w:rsidP="00FC5861">
            <w:pPr>
              <w:pStyle w:val="Infotext"/>
              <w:rPr>
                <w:sz w:val="24"/>
                <w:szCs w:val="24"/>
              </w:rPr>
            </w:pPr>
            <w:r w:rsidRPr="004F4D4E">
              <w:rPr>
                <w:b/>
                <w:bCs/>
                <w:sz w:val="24"/>
                <w:szCs w:val="24"/>
              </w:rPr>
              <w:t>Appendix 17</w:t>
            </w:r>
            <w:r>
              <w:rPr>
                <w:sz w:val="24"/>
                <w:szCs w:val="24"/>
              </w:rPr>
              <w:t xml:space="preserve"> – Harrow Business Consultative Panel Meeting Minutes </w:t>
            </w:r>
          </w:p>
        </w:tc>
      </w:tr>
    </w:tbl>
    <w:p w14:paraId="3A0ABF58" w14:textId="7D9C5497" w:rsidR="00526055" w:rsidRDefault="00526055"/>
    <w:p w14:paraId="723EE8C9" w14:textId="77777777" w:rsidR="00526055" w:rsidRDefault="00526055">
      <w:r>
        <w:br w:type="page"/>
      </w:r>
    </w:p>
    <w:p w14:paraId="3E283BE2" w14:textId="7ABD5F56" w:rsidR="00526055" w:rsidRDefault="00526055"/>
    <w:tbl>
      <w:tblPr>
        <w:tblW w:w="8525" w:type="dxa"/>
        <w:tblLayout w:type="fixed"/>
        <w:tblLook w:val="0000" w:firstRow="0" w:lastRow="0" w:firstColumn="0" w:lastColumn="0" w:noHBand="0" w:noVBand="0"/>
      </w:tblPr>
      <w:tblGrid>
        <w:gridCol w:w="8510"/>
        <w:gridCol w:w="15"/>
      </w:tblGrid>
      <w:tr w:rsidR="00D64CE2" w:rsidRPr="004C5E49" w14:paraId="7963D79B" w14:textId="77777777" w:rsidTr="005A1DA0">
        <w:trPr>
          <w:gridAfter w:val="1"/>
          <w:wAfter w:w="15" w:type="dxa"/>
        </w:trPr>
        <w:tc>
          <w:tcPr>
            <w:tcW w:w="8510" w:type="dxa"/>
          </w:tcPr>
          <w:p w14:paraId="2552ED3C" w14:textId="7665A8AC" w:rsidR="00D64CE2" w:rsidRPr="003B5D57" w:rsidRDefault="004341C4" w:rsidP="009D784E">
            <w:pPr>
              <w:pStyle w:val="Infotext"/>
              <w:rPr>
                <w:color w:val="000000"/>
                <w:sz w:val="24"/>
                <w:szCs w:val="24"/>
              </w:rPr>
            </w:pPr>
            <w:r w:rsidRPr="007A3CCD">
              <w:rPr>
                <w:rFonts w:ascii="Arial Black" w:hAnsi="Arial Black" w:cs="Arial"/>
                <w:b/>
                <w:bCs/>
                <w:sz w:val="32"/>
                <w:szCs w:val="32"/>
              </w:rPr>
              <w:t>Section 1 – Summary and Recommendations</w:t>
            </w:r>
          </w:p>
        </w:tc>
      </w:tr>
      <w:tr w:rsidR="00333FAA" w:rsidRPr="00C775D1" w14:paraId="46B3AC5F" w14:textId="77777777" w:rsidTr="00757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2"/>
            <w:tcBorders>
              <w:top w:val="nil"/>
              <w:left w:val="nil"/>
              <w:right w:val="nil"/>
            </w:tcBorders>
          </w:tcPr>
          <w:p w14:paraId="06535A16" w14:textId="77777777" w:rsidR="00333FAA" w:rsidRPr="00C775D1" w:rsidRDefault="00333FAA" w:rsidP="00A53B04"/>
        </w:tc>
      </w:tr>
      <w:tr w:rsidR="00757419" w:rsidRPr="00C775D1" w14:paraId="7EB299EF" w14:textId="77777777" w:rsidTr="00757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2"/>
          </w:tcPr>
          <w:p w14:paraId="5FA3FDAB" w14:textId="6308CDF7" w:rsidR="00757419" w:rsidRPr="00AC5267" w:rsidRDefault="00757419" w:rsidP="007A3CCD">
            <w:pPr>
              <w:jc w:val="both"/>
              <w:rPr>
                <w:color w:val="0000FF"/>
              </w:rPr>
            </w:pPr>
            <w:r w:rsidRPr="00AC5267">
              <w:rPr>
                <w:color w:val="000000"/>
              </w:rPr>
              <w:t xml:space="preserve">This report sets out the </w:t>
            </w:r>
            <w:r>
              <w:rPr>
                <w:color w:val="000000"/>
              </w:rPr>
              <w:t>final</w:t>
            </w:r>
            <w:r w:rsidRPr="00AC5267">
              <w:rPr>
                <w:color w:val="000000"/>
              </w:rPr>
              <w:t xml:space="preserve"> revenue budget for 202</w:t>
            </w:r>
            <w:r w:rsidR="006701D3">
              <w:rPr>
                <w:color w:val="000000"/>
              </w:rPr>
              <w:t>3</w:t>
            </w:r>
            <w:r w:rsidRPr="00AC5267">
              <w:rPr>
                <w:color w:val="000000"/>
              </w:rPr>
              <w:t>/2</w:t>
            </w:r>
            <w:r w:rsidR="006701D3">
              <w:rPr>
                <w:color w:val="000000"/>
              </w:rPr>
              <w:t>4</w:t>
            </w:r>
            <w:r w:rsidRPr="00AC5267">
              <w:rPr>
                <w:color w:val="000000"/>
              </w:rPr>
              <w:t xml:space="preserve"> and </w:t>
            </w:r>
            <w:r>
              <w:rPr>
                <w:color w:val="000000"/>
              </w:rPr>
              <w:t xml:space="preserve">final </w:t>
            </w:r>
            <w:r w:rsidRPr="00AC5267">
              <w:rPr>
                <w:color w:val="000000"/>
              </w:rPr>
              <w:t>Medium</w:t>
            </w:r>
            <w:r w:rsidR="008830BA">
              <w:rPr>
                <w:color w:val="000000"/>
              </w:rPr>
              <w:t xml:space="preserve"> </w:t>
            </w:r>
            <w:r w:rsidRPr="00AC5267">
              <w:rPr>
                <w:color w:val="000000"/>
              </w:rPr>
              <w:t>Term Financial Strategy (MTFS) for 202</w:t>
            </w:r>
            <w:r w:rsidR="006701D3">
              <w:rPr>
                <w:color w:val="000000"/>
              </w:rPr>
              <w:t>3</w:t>
            </w:r>
            <w:r>
              <w:rPr>
                <w:color w:val="000000"/>
              </w:rPr>
              <w:t>/2</w:t>
            </w:r>
            <w:r w:rsidR="006701D3">
              <w:rPr>
                <w:color w:val="000000"/>
              </w:rPr>
              <w:t>4</w:t>
            </w:r>
            <w:r w:rsidRPr="00AC5267">
              <w:rPr>
                <w:color w:val="000000"/>
              </w:rPr>
              <w:t xml:space="preserve"> to 202</w:t>
            </w:r>
            <w:r w:rsidR="006701D3">
              <w:rPr>
                <w:color w:val="000000"/>
              </w:rPr>
              <w:t>5</w:t>
            </w:r>
            <w:r w:rsidRPr="00AC5267">
              <w:rPr>
                <w:color w:val="000000"/>
              </w:rPr>
              <w:t>/2</w:t>
            </w:r>
            <w:r w:rsidR="006701D3">
              <w:rPr>
                <w:color w:val="000000"/>
              </w:rPr>
              <w:t>6</w:t>
            </w:r>
            <w:r w:rsidRPr="00AC5267">
              <w:rPr>
                <w:color w:val="000000"/>
              </w:rPr>
              <w:t>.</w:t>
            </w:r>
            <w:r>
              <w:rPr>
                <w:color w:val="000000"/>
              </w:rPr>
              <w:t xml:space="preserve"> In December 202</w:t>
            </w:r>
            <w:r w:rsidR="006701D3">
              <w:rPr>
                <w:color w:val="000000"/>
              </w:rPr>
              <w:t>2</w:t>
            </w:r>
            <w:r>
              <w:rPr>
                <w:color w:val="000000"/>
              </w:rPr>
              <w:t xml:space="preserve">, Cabinet approved the draft versions of the revenue budget and MTFS for general consultation. </w:t>
            </w:r>
            <w:r w:rsidRPr="00AC5267">
              <w:rPr>
                <w:color w:val="0000FF"/>
              </w:rPr>
              <w:t xml:space="preserve"> </w:t>
            </w:r>
          </w:p>
          <w:p w14:paraId="31476C7A" w14:textId="77777777" w:rsidR="00757419" w:rsidRPr="00AC5267" w:rsidRDefault="00757419" w:rsidP="00984C68">
            <w:pPr>
              <w:jc w:val="both"/>
            </w:pPr>
          </w:p>
          <w:p w14:paraId="1C19589E" w14:textId="48E85E02" w:rsidR="00757419" w:rsidRDefault="00757419" w:rsidP="007A3CCD">
            <w:pPr>
              <w:pStyle w:val="Heading2"/>
              <w:jc w:val="both"/>
            </w:pPr>
            <w:r w:rsidRPr="00AC5267">
              <w:t xml:space="preserve">Recommendations: </w:t>
            </w:r>
          </w:p>
          <w:p w14:paraId="13696624" w14:textId="77777777" w:rsidR="00757419" w:rsidRPr="00AC5267" w:rsidRDefault="00757419" w:rsidP="007A3CCD">
            <w:pPr>
              <w:jc w:val="both"/>
            </w:pPr>
            <w:r w:rsidRPr="00AC5267">
              <w:t>Cabinet is requested to:</w:t>
            </w:r>
          </w:p>
          <w:p w14:paraId="4D802428" w14:textId="77777777" w:rsidR="00757419" w:rsidRPr="00AC5267" w:rsidRDefault="00757419" w:rsidP="00984C68">
            <w:pPr>
              <w:ind w:left="720"/>
              <w:jc w:val="both"/>
            </w:pPr>
          </w:p>
          <w:p w14:paraId="47F7EB65" w14:textId="73BCC56C" w:rsidR="00757419" w:rsidRDefault="00757419" w:rsidP="00984C68">
            <w:pPr>
              <w:numPr>
                <w:ilvl w:val="0"/>
                <w:numId w:val="5"/>
              </w:numPr>
              <w:jc w:val="both"/>
            </w:pPr>
            <w:r>
              <w:t>Recommend</w:t>
            </w:r>
            <w:r w:rsidRPr="00AC5267">
              <w:t xml:space="preserve"> the </w:t>
            </w:r>
            <w:r>
              <w:t>202</w:t>
            </w:r>
            <w:r w:rsidR="006701D3">
              <w:t>3</w:t>
            </w:r>
            <w:r>
              <w:t>/2</w:t>
            </w:r>
            <w:r w:rsidR="006701D3">
              <w:t>4</w:t>
            </w:r>
            <w:r>
              <w:t xml:space="preserve"> </w:t>
            </w:r>
            <w:r w:rsidRPr="00AC5267">
              <w:t xml:space="preserve">budget </w:t>
            </w:r>
            <w:r>
              <w:t xml:space="preserve">to Council </w:t>
            </w:r>
            <w:r w:rsidRPr="00AC5267">
              <w:t xml:space="preserve">for </w:t>
            </w:r>
            <w:r>
              <w:t xml:space="preserve">approval, being mindful of </w:t>
            </w:r>
            <w:r w:rsidR="004978FD">
              <w:t>consultation</w:t>
            </w:r>
            <w:r w:rsidR="0012067F">
              <w:t xml:space="preserve"> results, </w:t>
            </w:r>
            <w:r>
              <w:t>to enable the Council Tax for 202</w:t>
            </w:r>
            <w:r w:rsidR="006701D3">
              <w:t>3</w:t>
            </w:r>
            <w:r>
              <w:t>/2</w:t>
            </w:r>
            <w:r w:rsidR="006701D3">
              <w:t>4</w:t>
            </w:r>
            <w:r>
              <w:t xml:space="preserve"> to be set</w:t>
            </w:r>
            <w:r w:rsidR="0000727B">
              <w:t>.</w:t>
            </w:r>
            <w:r>
              <w:t xml:space="preserve">  </w:t>
            </w:r>
          </w:p>
          <w:p w14:paraId="0D0E6BDE" w14:textId="77777777" w:rsidR="00757419" w:rsidRDefault="00757419" w:rsidP="00984C68">
            <w:pPr>
              <w:ind w:left="720"/>
              <w:jc w:val="both"/>
            </w:pPr>
          </w:p>
          <w:p w14:paraId="7D4CE5E2" w14:textId="7615C9ED" w:rsidR="00757419" w:rsidRDefault="00757419" w:rsidP="00984C68">
            <w:pPr>
              <w:numPr>
                <w:ilvl w:val="0"/>
                <w:numId w:val="5"/>
              </w:numPr>
              <w:jc w:val="both"/>
            </w:pPr>
            <w:r>
              <w:t>Recommend the Model Council Tax Resolution 202</w:t>
            </w:r>
            <w:r w:rsidR="006701D3">
              <w:t>3</w:t>
            </w:r>
            <w:r>
              <w:t>/2</w:t>
            </w:r>
            <w:r w:rsidR="006701D3">
              <w:t>4</w:t>
            </w:r>
            <w:r>
              <w:t xml:space="preserve"> to Council for approval as set out in Appendix 11.</w:t>
            </w:r>
          </w:p>
          <w:p w14:paraId="0A1BFED3" w14:textId="77777777" w:rsidR="00757419" w:rsidRPr="00AC5267" w:rsidRDefault="00757419" w:rsidP="00984C68">
            <w:pPr>
              <w:jc w:val="both"/>
            </w:pPr>
          </w:p>
          <w:p w14:paraId="6F0B9188" w14:textId="77777777" w:rsidR="00757419" w:rsidRPr="00AC5267" w:rsidRDefault="00757419" w:rsidP="00984C68">
            <w:pPr>
              <w:numPr>
                <w:ilvl w:val="0"/>
                <w:numId w:val="5"/>
              </w:numPr>
              <w:jc w:val="both"/>
            </w:pPr>
            <w:r>
              <w:t xml:space="preserve">Recommend to Council that, in accordance with Section 38 (2) of the Local Government Finance Act 1992, the Chief Executive be instructed to place a notice in the local press of the amounts set under recommendation 2 above with a period of 21 days following the Council’s decision. </w:t>
            </w:r>
          </w:p>
          <w:p w14:paraId="29DB070B" w14:textId="77777777" w:rsidR="00757419" w:rsidRPr="00AC5267" w:rsidRDefault="00757419" w:rsidP="00984C68">
            <w:pPr>
              <w:pStyle w:val="ListParagraph"/>
              <w:ind w:left="0"/>
              <w:jc w:val="both"/>
            </w:pPr>
          </w:p>
          <w:p w14:paraId="52A9F58E" w14:textId="7B61EEEA" w:rsidR="00757419" w:rsidRDefault="00757419" w:rsidP="00984C68">
            <w:pPr>
              <w:numPr>
                <w:ilvl w:val="0"/>
                <w:numId w:val="5"/>
              </w:numPr>
              <w:jc w:val="both"/>
            </w:pPr>
            <w:r>
              <w:t xml:space="preserve">Approve the </w:t>
            </w:r>
            <w:r w:rsidR="007A3CCD">
              <w:t>Medium-Term</w:t>
            </w:r>
            <w:r>
              <w:t xml:space="preserve"> Financial </w:t>
            </w:r>
            <w:r w:rsidR="004978FD">
              <w:t>Strategy for</w:t>
            </w:r>
            <w:r>
              <w:t xml:space="preserve"> referral to Council (Appendix 2).</w:t>
            </w:r>
          </w:p>
          <w:p w14:paraId="5D3E2A24" w14:textId="77777777" w:rsidR="00757419" w:rsidRPr="009F5AF3" w:rsidRDefault="00757419" w:rsidP="00984C68">
            <w:pPr>
              <w:jc w:val="both"/>
            </w:pPr>
          </w:p>
          <w:p w14:paraId="34E393F3" w14:textId="0F1DDC27" w:rsidR="00757419" w:rsidRPr="00E37546" w:rsidRDefault="00757419" w:rsidP="00984C68">
            <w:pPr>
              <w:pStyle w:val="ListParagraph"/>
              <w:numPr>
                <w:ilvl w:val="0"/>
                <w:numId w:val="5"/>
              </w:numPr>
              <w:jc w:val="both"/>
            </w:pPr>
            <w:r w:rsidRPr="00E37546">
              <w:t>Note the balanced budget position for 202</w:t>
            </w:r>
            <w:r w:rsidR="00E37546" w:rsidRPr="00E37546">
              <w:t>3</w:t>
            </w:r>
            <w:r w:rsidRPr="00E37546">
              <w:t>/2</w:t>
            </w:r>
            <w:r w:rsidR="00E37546" w:rsidRPr="00E37546">
              <w:t>4</w:t>
            </w:r>
            <w:r w:rsidR="00787804" w:rsidRPr="00E37546">
              <w:t xml:space="preserve"> and 2024/25</w:t>
            </w:r>
            <w:r w:rsidRPr="00E37546">
              <w:t xml:space="preserve"> and the </w:t>
            </w:r>
            <w:r w:rsidR="00E37546" w:rsidRPr="00E37546">
              <w:t xml:space="preserve">estimated </w:t>
            </w:r>
            <w:r w:rsidRPr="00E37546">
              <w:t xml:space="preserve">budget gap of </w:t>
            </w:r>
            <w:r w:rsidR="00E37546" w:rsidRPr="00E37546">
              <w:t xml:space="preserve">£6.321m to £13.143m for 2025/26 </w:t>
            </w:r>
            <w:r w:rsidR="003C6A30">
              <w:t xml:space="preserve">largely </w:t>
            </w:r>
            <w:r w:rsidR="00E37546" w:rsidRPr="00E37546">
              <w:t xml:space="preserve">due to the uncertainty of the Social Care Grant </w:t>
            </w:r>
            <w:r w:rsidRPr="00E37546">
              <w:t xml:space="preserve">(Table </w:t>
            </w:r>
            <w:r w:rsidR="00262394" w:rsidRPr="00E37546">
              <w:t>2</w:t>
            </w:r>
            <w:r w:rsidRPr="00E37546">
              <w:t>).</w:t>
            </w:r>
          </w:p>
          <w:p w14:paraId="19AFA832" w14:textId="77777777" w:rsidR="00757419" w:rsidRDefault="00757419" w:rsidP="00984C68">
            <w:pPr>
              <w:jc w:val="both"/>
            </w:pPr>
          </w:p>
          <w:p w14:paraId="02D4549E" w14:textId="2D3F3D69" w:rsidR="00757419" w:rsidRPr="00BC35DA" w:rsidRDefault="00757419" w:rsidP="00984C68">
            <w:pPr>
              <w:pStyle w:val="ListParagraph"/>
              <w:numPr>
                <w:ilvl w:val="0"/>
                <w:numId w:val="5"/>
              </w:numPr>
              <w:ind w:left="714" w:hanging="357"/>
              <w:jc w:val="both"/>
            </w:pPr>
            <w:r>
              <w:t xml:space="preserve">Note the intention to increase Council Tax by </w:t>
            </w:r>
            <w:r w:rsidR="006701D3">
              <w:t>2</w:t>
            </w:r>
            <w:r>
              <w:t>.99% in 202</w:t>
            </w:r>
            <w:r w:rsidR="006701D3">
              <w:t>3</w:t>
            </w:r>
            <w:r>
              <w:t>/2</w:t>
            </w:r>
            <w:r w:rsidR="006701D3">
              <w:t>4</w:t>
            </w:r>
            <w:r>
              <w:t xml:space="preserve"> </w:t>
            </w:r>
            <w:r w:rsidRPr="00BC35DA">
              <w:t>(Paragraph</w:t>
            </w:r>
            <w:r w:rsidR="00536034" w:rsidRPr="00BC35DA">
              <w:t xml:space="preserve"> </w:t>
            </w:r>
            <w:r w:rsidR="00DA3248" w:rsidRPr="00BC35DA">
              <w:t>1.07)</w:t>
            </w:r>
            <w:r w:rsidRPr="00BC35DA">
              <w:t>.</w:t>
            </w:r>
          </w:p>
          <w:p w14:paraId="26BEEBB2" w14:textId="77777777" w:rsidR="00757419" w:rsidRPr="00AC5267" w:rsidRDefault="00757419" w:rsidP="00984C68">
            <w:pPr>
              <w:jc w:val="both"/>
            </w:pPr>
          </w:p>
          <w:p w14:paraId="0564CB49" w14:textId="037210DF" w:rsidR="00757419" w:rsidRPr="00BC35DA" w:rsidRDefault="00757419" w:rsidP="00984C68">
            <w:pPr>
              <w:pStyle w:val="ListParagraph"/>
              <w:numPr>
                <w:ilvl w:val="0"/>
                <w:numId w:val="5"/>
              </w:numPr>
              <w:jc w:val="both"/>
            </w:pPr>
            <w:r w:rsidRPr="00AC5267">
              <w:t>Note the</w:t>
            </w:r>
            <w:r>
              <w:t xml:space="preserve"> </w:t>
            </w:r>
            <w:r w:rsidR="0000727B">
              <w:t>intention</w:t>
            </w:r>
            <w:r>
              <w:t xml:space="preserve"> to increase Council Tax by a further </w:t>
            </w:r>
            <w:r w:rsidR="006701D3">
              <w:t>2</w:t>
            </w:r>
            <w:r>
              <w:t>% in 202</w:t>
            </w:r>
            <w:r w:rsidR="006701D3">
              <w:t>3</w:t>
            </w:r>
            <w:r>
              <w:t>/2</w:t>
            </w:r>
            <w:r w:rsidR="006701D3">
              <w:t>4</w:t>
            </w:r>
            <w:r>
              <w:t xml:space="preserve"> in respect of the Adult Social Care Precept </w:t>
            </w:r>
            <w:r w:rsidRPr="0000727B">
              <w:t>(</w:t>
            </w:r>
            <w:r w:rsidRPr="00BC35DA">
              <w:t>Paragraph</w:t>
            </w:r>
            <w:r w:rsidR="006701D3" w:rsidRPr="00BC35DA">
              <w:t xml:space="preserve"> </w:t>
            </w:r>
            <w:r w:rsidR="00CC2093" w:rsidRPr="00BC35DA">
              <w:t>1.</w:t>
            </w:r>
            <w:r w:rsidR="00CE0039">
              <w:t>16</w:t>
            </w:r>
            <w:r w:rsidRPr="00BC35DA">
              <w:t xml:space="preserve">).     </w:t>
            </w:r>
          </w:p>
          <w:p w14:paraId="06D75BCE" w14:textId="77777777" w:rsidR="00757419" w:rsidRDefault="00757419" w:rsidP="00984C68">
            <w:pPr>
              <w:jc w:val="both"/>
            </w:pPr>
          </w:p>
          <w:p w14:paraId="0EE9AEBA" w14:textId="2C8BC1CA" w:rsidR="00757419" w:rsidRDefault="00757419" w:rsidP="00984C68">
            <w:pPr>
              <w:pStyle w:val="ListParagraph"/>
              <w:numPr>
                <w:ilvl w:val="0"/>
                <w:numId w:val="5"/>
              </w:numPr>
              <w:jc w:val="both"/>
            </w:pPr>
            <w:r>
              <w:t>Note the 202</w:t>
            </w:r>
            <w:r w:rsidR="006701D3">
              <w:t>3</w:t>
            </w:r>
            <w:r>
              <w:t>/2</w:t>
            </w:r>
            <w:r w:rsidR="006701D3">
              <w:t>4</w:t>
            </w:r>
            <w:r>
              <w:t xml:space="preserve"> budgets for Schools and Public Health as set out in</w:t>
            </w:r>
          </w:p>
          <w:p w14:paraId="35E0D496" w14:textId="0800D8FE" w:rsidR="00757419" w:rsidRDefault="00757419" w:rsidP="00984C68">
            <w:pPr>
              <w:jc w:val="both"/>
            </w:pPr>
            <w:r>
              <w:t xml:space="preserve">           Appendices 6 &amp; 7.</w:t>
            </w:r>
          </w:p>
          <w:p w14:paraId="2391480A" w14:textId="6C959B64" w:rsidR="00197AE5" w:rsidRDefault="00197AE5" w:rsidP="00984C68">
            <w:pPr>
              <w:jc w:val="both"/>
            </w:pPr>
          </w:p>
          <w:p w14:paraId="427747C9" w14:textId="0EECE3DF" w:rsidR="00197AE5" w:rsidRDefault="00197AE5" w:rsidP="003C04DA">
            <w:pPr>
              <w:pStyle w:val="ListParagraph"/>
              <w:numPr>
                <w:ilvl w:val="0"/>
                <w:numId w:val="5"/>
              </w:numPr>
              <w:jc w:val="both"/>
            </w:pPr>
            <w:r>
              <w:t xml:space="preserve">Note the proposal to increase funding to Additionally Resourced Mainstream Units by 10% (within the High Needs Block) </w:t>
            </w:r>
            <w:r w:rsidRPr="00BC35DA">
              <w:t>(Paragraph</w:t>
            </w:r>
            <w:r w:rsidRPr="003C04DA">
              <w:rPr>
                <w:highlight w:val="yellow"/>
              </w:rPr>
              <w:t xml:space="preserve"> </w:t>
            </w:r>
            <w:r w:rsidR="00DD3DC4" w:rsidRPr="00BC35DA">
              <w:t>1.4</w:t>
            </w:r>
            <w:r w:rsidR="00CE0039">
              <w:t>6</w:t>
            </w:r>
            <w:r w:rsidRPr="00BC35DA">
              <w:t>)</w:t>
            </w:r>
            <w:r w:rsidR="00CE0039">
              <w:t>.</w:t>
            </w:r>
          </w:p>
          <w:p w14:paraId="7B28B484" w14:textId="63A22DF4" w:rsidR="00197AE5" w:rsidRDefault="00197AE5" w:rsidP="00984C68">
            <w:pPr>
              <w:jc w:val="both"/>
            </w:pPr>
          </w:p>
          <w:p w14:paraId="5FC9C92C" w14:textId="30EE8F0B" w:rsidR="00197AE5" w:rsidRPr="00BC35DA" w:rsidRDefault="002B3FF6" w:rsidP="002B3FF6">
            <w:pPr>
              <w:pStyle w:val="ListParagraph"/>
              <w:numPr>
                <w:ilvl w:val="0"/>
                <w:numId w:val="5"/>
              </w:numPr>
              <w:jc w:val="both"/>
            </w:pPr>
            <w:r>
              <w:t xml:space="preserve"> </w:t>
            </w:r>
            <w:r w:rsidR="00197AE5">
              <w:t>Note the proposal to provide additional funding for pupils</w:t>
            </w:r>
            <w:r w:rsidR="00BC35DA">
              <w:t xml:space="preserve"> </w:t>
            </w:r>
            <w:r w:rsidR="00197AE5">
              <w:t xml:space="preserve">with </w:t>
            </w:r>
            <w:r w:rsidR="00BC35DA">
              <w:t xml:space="preserve">      </w:t>
            </w:r>
            <w:r>
              <w:t xml:space="preserve"> </w:t>
            </w:r>
            <w:r w:rsidR="00197AE5">
              <w:t>E</w:t>
            </w:r>
            <w:r w:rsidR="0088360C">
              <w:t>d</w:t>
            </w:r>
            <w:r w:rsidR="00BE2150">
              <w:t>ucation, Health and Care Plan (E</w:t>
            </w:r>
            <w:r w:rsidR="00197AE5">
              <w:t>HCP</w:t>
            </w:r>
            <w:r w:rsidR="00BE2150">
              <w:t xml:space="preserve">) </w:t>
            </w:r>
            <w:r w:rsidR="00197AE5">
              <w:t xml:space="preserve">in mainstream schools of 3.4% </w:t>
            </w:r>
            <w:r w:rsidR="00197AE5" w:rsidRPr="00BC35DA">
              <w:t xml:space="preserve">(Paragraph </w:t>
            </w:r>
            <w:r w:rsidR="00C15D02" w:rsidRPr="00BC35DA">
              <w:t>1.4</w:t>
            </w:r>
            <w:r w:rsidR="003B15D3" w:rsidRPr="00BC35DA">
              <w:t>6</w:t>
            </w:r>
            <w:r w:rsidR="00197AE5" w:rsidRPr="00BC35DA">
              <w:t>)</w:t>
            </w:r>
            <w:r w:rsidR="00CE0039">
              <w:t>.</w:t>
            </w:r>
          </w:p>
          <w:p w14:paraId="75550CB1" w14:textId="77777777" w:rsidR="00197AE5" w:rsidRDefault="00197AE5" w:rsidP="00984C68">
            <w:pPr>
              <w:jc w:val="both"/>
            </w:pPr>
          </w:p>
          <w:p w14:paraId="2A0FF676" w14:textId="0E165327" w:rsidR="00757419" w:rsidRDefault="00757419" w:rsidP="00984C68">
            <w:pPr>
              <w:jc w:val="both"/>
            </w:pPr>
            <w:r w:rsidRPr="00AC5267">
              <w:t xml:space="preserve"> </w:t>
            </w:r>
            <w:r>
              <w:t xml:space="preserve">     </w:t>
            </w:r>
            <w:r w:rsidR="003C04DA">
              <w:t>11</w:t>
            </w:r>
            <w:r w:rsidR="0026637B">
              <w:t>)</w:t>
            </w:r>
            <w:r>
              <w:t xml:space="preserve"> Note the assumed funding for the protection of social care 202</w:t>
            </w:r>
            <w:r w:rsidR="006701D3">
              <w:t>3</w:t>
            </w:r>
            <w:r>
              <w:t>/2</w:t>
            </w:r>
            <w:r w:rsidR="006701D3">
              <w:t>4</w:t>
            </w:r>
          </w:p>
          <w:p w14:paraId="7B5A975D" w14:textId="0BFD492C" w:rsidR="0026637B" w:rsidRDefault="00757419" w:rsidP="00642AA3">
            <w:pPr>
              <w:jc w:val="both"/>
            </w:pPr>
            <w:r>
              <w:t xml:space="preserve">          </w:t>
            </w:r>
            <w:r w:rsidR="00C15D02">
              <w:t xml:space="preserve">  </w:t>
            </w:r>
            <w:r>
              <w:t>through the B</w:t>
            </w:r>
            <w:r w:rsidR="003C6A30">
              <w:t xml:space="preserve">etter </w:t>
            </w:r>
            <w:r>
              <w:t>C</w:t>
            </w:r>
            <w:r w:rsidR="003C6A30">
              <w:t xml:space="preserve">are </w:t>
            </w:r>
            <w:r>
              <w:t>F</w:t>
            </w:r>
            <w:r w:rsidR="003C6A30">
              <w:t>und</w:t>
            </w:r>
            <w:r>
              <w:t xml:space="preserve"> </w:t>
            </w:r>
            <w:r w:rsidR="00642AA3" w:rsidRPr="00BC35DA">
              <w:t>(P</w:t>
            </w:r>
            <w:r w:rsidRPr="00BC35DA">
              <w:t>aragraph</w:t>
            </w:r>
            <w:r w:rsidR="00CE0039">
              <w:t>s</w:t>
            </w:r>
            <w:r w:rsidR="0000727B" w:rsidRPr="00BC35DA">
              <w:t xml:space="preserve"> </w:t>
            </w:r>
            <w:r w:rsidR="003B15D3" w:rsidRPr="00BC35DA">
              <w:t>1.5</w:t>
            </w:r>
            <w:r w:rsidR="00CE0039">
              <w:t>1 to 1.54)</w:t>
            </w:r>
            <w:r w:rsidR="00642AA3" w:rsidRPr="00BC35DA">
              <w:t>.</w:t>
            </w:r>
            <w:r w:rsidR="00642AA3">
              <w:t xml:space="preserve"> </w:t>
            </w:r>
          </w:p>
          <w:p w14:paraId="187B4B49" w14:textId="77777777" w:rsidR="00642AA3" w:rsidRDefault="00642AA3" w:rsidP="00642AA3">
            <w:pPr>
              <w:jc w:val="both"/>
            </w:pPr>
          </w:p>
          <w:p w14:paraId="3CD9658C" w14:textId="04FA2CA6" w:rsidR="00757419" w:rsidRDefault="00757419" w:rsidP="00984C68">
            <w:pPr>
              <w:jc w:val="both"/>
            </w:pPr>
            <w:r>
              <w:t xml:space="preserve">    </w:t>
            </w:r>
            <w:r w:rsidR="002B3FF6">
              <w:t xml:space="preserve">  </w:t>
            </w:r>
            <w:r w:rsidR="00642AA3">
              <w:t>1</w:t>
            </w:r>
            <w:r w:rsidR="003C04DA">
              <w:t>2</w:t>
            </w:r>
            <w:r>
              <w:t>)  Recommend the 202</w:t>
            </w:r>
            <w:r w:rsidR="004E5E61">
              <w:t>3</w:t>
            </w:r>
            <w:r>
              <w:t>/2</w:t>
            </w:r>
            <w:r w:rsidR="004E5E61">
              <w:t>4</w:t>
            </w:r>
            <w:r>
              <w:t xml:space="preserve"> Members Allowance Scheme to Council for  </w:t>
            </w:r>
          </w:p>
          <w:p w14:paraId="7B1991D5" w14:textId="618D736C" w:rsidR="00757419" w:rsidRDefault="00757419" w:rsidP="00984C68">
            <w:pPr>
              <w:ind w:left="360"/>
              <w:jc w:val="both"/>
            </w:pPr>
            <w:r>
              <w:t xml:space="preserve">      </w:t>
            </w:r>
            <w:r w:rsidR="002B3FF6">
              <w:t xml:space="preserve">  </w:t>
            </w:r>
            <w:r>
              <w:t>approval (Appendix 12).</w:t>
            </w:r>
          </w:p>
          <w:p w14:paraId="1EFCA0C0" w14:textId="77777777" w:rsidR="00757419" w:rsidRPr="003A7024" w:rsidRDefault="00757419" w:rsidP="00984C68">
            <w:pPr>
              <w:jc w:val="both"/>
            </w:pPr>
            <w:r>
              <w:t xml:space="preserve">      </w:t>
            </w:r>
          </w:p>
          <w:p w14:paraId="5CAFAFB4" w14:textId="7991A894" w:rsidR="00757419" w:rsidRDefault="00757419" w:rsidP="00984C68">
            <w:pPr>
              <w:jc w:val="both"/>
            </w:pPr>
            <w:r>
              <w:lastRenderedPageBreak/>
              <w:t xml:space="preserve">    </w:t>
            </w:r>
            <w:r w:rsidR="002B3FF6">
              <w:t xml:space="preserve">  </w:t>
            </w:r>
            <w:r>
              <w:t>1</w:t>
            </w:r>
            <w:r w:rsidR="003C04DA">
              <w:t>3</w:t>
            </w:r>
            <w:r>
              <w:t>)  Recommend the 202</w:t>
            </w:r>
            <w:r w:rsidR="004E5E61">
              <w:t>3/24</w:t>
            </w:r>
            <w:r w:rsidR="003C6A30">
              <w:t xml:space="preserve"> </w:t>
            </w:r>
            <w:r>
              <w:t>Annual Pay Policy Statement to Council for</w:t>
            </w:r>
          </w:p>
          <w:p w14:paraId="5AF470F1" w14:textId="2F970816" w:rsidR="00757419" w:rsidRPr="00EA37F6" w:rsidRDefault="00757419" w:rsidP="00984C68">
            <w:pPr>
              <w:jc w:val="both"/>
            </w:pPr>
            <w:r>
              <w:t xml:space="preserve">           </w:t>
            </w:r>
            <w:r w:rsidR="002B3FF6">
              <w:t xml:space="preserve">  </w:t>
            </w:r>
            <w:r>
              <w:t>approval (Appendix 13).</w:t>
            </w:r>
          </w:p>
          <w:p w14:paraId="6E9DC49C" w14:textId="77777777" w:rsidR="00757419" w:rsidRDefault="00757419" w:rsidP="00984C68">
            <w:pPr>
              <w:ind w:left="720"/>
              <w:jc w:val="both"/>
              <w:rPr>
                <w:rFonts w:eastAsiaTheme="minorHAnsi"/>
              </w:rPr>
            </w:pPr>
          </w:p>
          <w:p w14:paraId="358C8690" w14:textId="00380905" w:rsidR="00757419" w:rsidRDefault="00757419" w:rsidP="00984C68">
            <w:pPr>
              <w:jc w:val="both"/>
            </w:pPr>
            <w:r>
              <w:t xml:space="preserve">    </w:t>
            </w:r>
            <w:r w:rsidR="002B3FF6">
              <w:t xml:space="preserve">  </w:t>
            </w:r>
            <w:r>
              <w:t>1</w:t>
            </w:r>
            <w:r w:rsidR="003C04DA">
              <w:t>4</w:t>
            </w:r>
            <w:r>
              <w:t xml:space="preserve">)  Recommend the Capital Receipts Flexibility Strategy to Council </w:t>
            </w:r>
          </w:p>
          <w:p w14:paraId="6B131FBF" w14:textId="1CDCE6C2" w:rsidR="00757419" w:rsidRPr="00AC5267" w:rsidRDefault="00757419" w:rsidP="00984C68">
            <w:pPr>
              <w:jc w:val="both"/>
            </w:pPr>
            <w:r>
              <w:t xml:space="preserve">           </w:t>
            </w:r>
            <w:r w:rsidR="002B3FF6">
              <w:t xml:space="preserve">  </w:t>
            </w:r>
            <w:r>
              <w:t xml:space="preserve">(Appendix 14). </w:t>
            </w:r>
          </w:p>
          <w:p w14:paraId="57B5CFA2" w14:textId="77777777" w:rsidR="00757419" w:rsidRPr="00AC5267" w:rsidRDefault="00757419" w:rsidP="00984C68">
            <w:pPr>
              <w:jc w:val="both"/>
            </w:pPr>
          </w:p>
          <w:p w14:paraId="020509D7" w14:textId="7255EC0B" w:rsidR="00757419" w:rsidRPr="007A3CCD" w:rsidRDefault="00757419" w:rsidP="007A3CCD">
            <w:pPr>
              <w:jc w:val="both"/>
              <w:rPr>
                <w:b/>
                <w:bCs/>
                <w:color w:val="FF0000"/>
                <w:sz w:val="28"/>
                <w:szCs w:val="22"/>
              </w:rPr>
            </w:pPr>
            <w:r w:rsidRPr="007A3CCD">
              <w:rPr>
                <w:b/>
                <w:bCs/>
                <w:sz w:val="28"/>
                <w:szCs w:val="22"/>
              </w:rPr>
              <w:t xml:space="preserve">Reason: (For recommendations) </w:t>
            </w:r>
          </w:p>
          <w:p w14:paraId="790CE4CE" w14:textId="18834F3D" w:rsidR="00757419" w:rsidRPr="00AC5267" w:rsidRDefault="00757419" w:rsidP="007A3CCD">
            <w:pPr>
              <w:jc w:val="both"/>
              <w:rPr>
                <w:rFonts w:cs="Arial"/>
              </w:rPr>
            </w:pPr>
            <w:r>
              <w:t>To ensure that the Council sets a balanced budget for 202</w:t>
            </w:r>
            <w:r w:rsidR="004E5E61">
              <w:t>3</w:t>
            </w:r>
            <w:r>
              <w:t>/2</w:t>
            </w:r>
            <w:r w:rsidR="004E5E61">
              <w:t>4</w:t>
            </w:r>
            <w:r>
              <w:t>.</w:t>
            </w:r>
          </w:p>
        </w:tc>
      </w:tr>
    </w:tbl>
    <w:p w14:paraId="7A4A29E6" w14:textId="77777777" w:rsidR="00333FAA" w:rsidRPr="00C775D1" w:rsidRDefault="00333FAA" w:rsidP="00984C68">
      <w:pPr>
        <w:pStyle w:val="Heading1"/>
        <w:jc w:val="both"/>
        <w:rPr>
          <w:rFonts w:ascii="Arial" w:hAnsi="Arial"/>
          <w:sz w:val="24"/>
          <w:szCs w:val="24"/>
        </w:rPr>
      </w:pPr>
    </w:p>
    <w:p w14:paraId="0A36545E" w14:textId="77777777" w:rsidR="00333FAA" w:rsidRPr="00C775D1" w:rsidRDefault="00333FAA" w:rsidP="0014769E">
      <w:pPr>
        <w:pStyle w:val="Heading1"/>
      </w:pPr>
      <w:r w:rsidRPr="00C775D1">
        <w:t>Section 2 – Report</w:t>
      </w:r>
    </w:p>
    <w:p w14:paraId="614F5EB5" w14:textId="77777777" w:rsidR="0095365A" w:rsidRDefault="0095365A" w:rsidP="001C7E35">
      <w:pPr>
        <w:pStyle w:val="Heading2"/>
        <w:rPr>
          <w:sz w:val="24"/>
          <w:szCs w:val="24"/>
        </w:rPr>
      </w:pPr>
    </w:p>
    <w:p w14:paraId="55B4FA4B" w14:textId="3D329CED" w:rsidR="0038172A" w:rsidRDefault="00537D89" w:rsidP="007A3CCD">
      <w:pPr>
        <w:pStyle w:val="Heading2"/>
        <w:rPr>
          <w:sz w:val="24"/>
          <w:szCs w:val="24"/>
        </w:rPr>
      </w:pPr>
      <w:r>
        <w:rPr>
          <w:sz w:val="24"/>
          <w:szCs w:val="24"/>
        </w:rPr>
        <w:t>BACKGROUND</w:t>
      </w:r>
      <w:r w:rsidR="0085527F">
        <w:rPr>
          <w:sz w:val="24"/>
          <w:szCs w:val="24"/>
        </w:rPr>
        <w:t xml:space="preserve"> </w:t>
      </w:r>
    </w:p>
    <w:p w14:paraId="59BAF2B5" w14:textId="77777777" w:rsidR="00763521" w:rsidRPr="00763521" w:rsidRDefault="00763521" w:rsidP="00763521"/>
    <w:p w14:paraId="1DF09321" w14:textId="345997D1" w:rsidR="004E5E61" w:rsidRDefault="004E5E61" w:rsidP="00642AA3">
      <w:pPr>
        <w:ind w:left="709" w:hanging="709"/>
        <w:jc w:val="both"/>
      </w:pPr>
      <w:r>
        <w:t>1.01</w:t>
      </w:r>
      <w:r>
        <w:tab/>
      </w:r>
      <w:r w:rsidRPr="00396489">
        <w:t xml:space="preserve">Harrow remains one of the lowest funded Councils both within London and nationally. </w:t>
      </w:r>
      <w:r>
        <w:t xml:space="preserve">The Council does not benefit from large reserves compared with </w:t>
      </w:r>
      <w:r w:rsidR="003C6A30">
        <w:t xml:space="preserve">other </w:t>
      </w:r>
      <w:r w:rsidR="00E37546">
        <w:t>London Borough’s</w:t>
      </w:r>
      <w:r>
        <w:t xml:space="preserve"> and is </w:t>
      </w:r>
      <w:r w:rsidR="00E37546">
        <w:t>at</w:t>
      </w:r>
      <w:r>
        <w:t xml:space="preserve"> the lower end of the lower quartile for reserve balances held. </w:t>
      </w:r>
    </w:p>
    <w:p w14:paraId="31490AF7" w14:textId="77777777" w:rsidR="004E5E61" w:rsidRDefault="004E5E61" w:rsidP="00642AA3">
      <w:pPr>
        <w:jc w:val="both"/>
      </w:pPr>
    </w:p>
    <w:p w14:paraId="5A36857D" w14:textId="77777777" w:rsidR="004E5E61" w:rsidRDefault="004E5E61" w:rsidP="00642AA3">
      <w:pPr>
        <w:jc w:val="both"/>
      </w:pPr>
      <w:r>
        <w:t>1.02</w:t>
      </w:r>
      <w:r>
        <w:tab/>
        <w:t>Over the last 10 years, up to 2022/23:</w:t>
      </w:r>
    </w:p>
    <w:p w14:paraId="78ABEB7E" w14:textId="2D8FCF00" w:rsidR="004E5E61" w:rsidRDefault="004E5E61" w:rsidP="00642AA3">
      <w:pPr>
        <w:pStyle w:val="ListParagraph"/>
        <w:numPr>
          <w:ilvl w:val="0"/>
          <w:numId w:val="18"/>
        </w:numPr>
        <w:jc w:val="both"/>
      </w:pPr>
      <w:r>
        <w:t>The Council’s revenue support grant has reduced from £50.5m to £</w:t>
      </w:r>
      <w:r w:rsidR="003C6A30">
        <w:t>1.825m</w:t>
      </w:r>
      <w:r w:rsidR="00E37546">
        <w:t xml:space="preserve"> (</w:t>
      </w:r>
      <w:r w:rsidR="003C6A30">
        <w:t>after accounting for the C</w:t>
      </w:r>
      <w:r w:rsidR="00DD7E08">
        <w:t>ouncil Tax</w:t>
      </w:r>
      <w:r w:rsidR="003C6A30">
        <w:t xml:space="preserve"> Subsidy Admin Grant of £256k </w:t>
      </w:r>
      <w:r w:rsidR="00571200">
        <w:t xml:space="preserve">which is </w:t>
      </w:r>
      <w:r w:rsidR="003C6A30">
        <w:t>now subsumed into RSG)</w:t>
      </w:r>
    </w:p>
    <w:p w14:paraId="76762DDE" w14:textId="77777777" w:rsidR="004E5E61" w:rsidRDefault="004E5E61" w:rsidP="00642AA3">
      <w:pPr>
        <w:pStyle w:val="ListParagraph"/>
        <w:numPr>
          <w:ilvl w:val="0"/>
          <w:numId w:val="18"/>
        </w:numPr>
        <w:jc w:val="both"/>
      </w:pPr>
      <w:r>
        <w:t>The Council does receive other grant funding to support services, in 2022/23 this totalled £366m.  However, these grants are all ring fenced to areas of activity and cannot be used to support the core budget, for example the Dedicated Schools Grant of £143m.</w:t>
      </w:r>
    </w:p>
    <w:p w14:paraId="2ECA8979" w14:textId="68CDF8D6" w:rsidR="004E5E61" w:rsidRDefault="00E37546" w:rsidP="00642AA3">
      <w:pPr>
        <w:pStyle w:val="ListParagraph"/>
        <w:numPr>
          <w:ilvl w:val="0"/>
          <w:numId w:val="18"/>
        </w:numPr>
        <w:jc w:val="both"/>
      </w:pPr>
      <w:r>
        <w:t>T</w:t>
      </w:r>
      <w:r w:rsidR="004E5E61">
        <w:t xml:space="preserve">he Council does not receive specific funding to meet demographic growth and demand led pressures.  </w:t>
      </w:r>
      <w:r w:rsidR="00461D38">
        <w:t>In addition</w:t>
      </w:r>
      <w:r w:rsidR="004E5E61">
        <w:t xml:space="preserve">, inflation is increasing exponentially creating unfunded budget pressures.  </w:t>
      </w:r>
    </w:p>
    <w:p w14:paraId="2B08A91F" w14:textId="33CDE0C9" w:rsidR="004E5E61" w:rsidRPr="009E755A" w:rsidRDefault="00FD46C7" w:rsidP="00642AA3">
      <w:pPr>
        <w:pStyle w:val="ListParagraph"/>
        <w:numPr>
          <w:ilvl w:val="0"/>
          <w:numId w:val="18"/>
        </w:numPr>
        <w:jc w:val="both"/>
      </w:pPr>
      <w:r>
        <w:t xml:space="preserve">For many years </w:t>
      </w:r>
      <w:r w:rsidR="004E5E61">
        <w:t xml:space="preserve">Council Tax has been increased just </w:t>
      </w:r>
      <w:r w:rsidR="00784D73">
        <w:t>below the</w:t>
      </w:r>
      <w:r>
        <w:t xml:space="preserve"> </w:t>
      </w:r>
      <w:r w:rsidR="004E5E61">
        <w:t xml:space="preserve">referendum limits and full use has been made of the Adults Social Care Precept, both of which were in line with central government expectations. The impact of this is that the Council is heavily reliant on Council Tax to fund its core </w:t>
      </w:r>
      <w:r>
        <w:t>services</w:t>
      </w:r>
      <w:r w:rsidR="004E5E61">
        <w:t>. In 2022/23 80% of the Council</w:t>
      </w:r>
      <w:r>
        <w:t>’</w:t>
      </w:r>
      <w:r w:rsidR="004E5E61">
        <w:t xml:space="preserve">s net revenue budget of £183.3m is funded from Council Tax.  </w:t>
      </w:r>
    </w:p>
    <w:p w14:paraId="015739E6" w14:textId="77777777" w:rsidR="0026637B" w:rsidRPr="0026637B" w:rsidRDefault="0026637B" w:rsidP="00642AA3">
      <w:pPr>
        <w:jc w:val="both"/>
        <w:rPr>
          <w:b/>
          <w:bCs/>
          <w:u w:val="single"/>
        </w:rPr>
      </w:pPr>
    </w:p>
    <w:p w14:paraId="3E87DE43" w14:textId="77777777" w:rsidR="00E53CF6" w:rsidRPr="00C775D1" w:rsidRDefault="00E53CF6" w:rsidP="00642AA3">
      <w:pPr>
        <w:jc w:val="both"/>
      </w:pPr>
    </w:p>
    <w:p w14:paraId="6A962C9A" w14:textId="442D3B29" w:rsidR="0026637B" w:rsidRDefault="00537D89" w:rsidP="00642AA3">
      <w:pPr>
        <w:ind w:firstLine="709"/>
        <w:jc w:val="both"/>
        <w:rPr>
          <w:b/>
        </w:rPr>
      </w:pPr>
      <w:r>
        <w:rPr>
          <w:b/>
        </w:rPr>
        <w:t>SUMMARY</w:t>
      </w:r>
      <w:r w:rsidR="00CC673F">
        <w:rPr>
          <w:b/>
        </w:rPr>
        <w:t xml:space="preserve"> </w:t>
      </w:r>
    </w:p>
    <w:p w14:paraId="164374EE" w14:textId="77777777" w:rsidR="009A17A8" w:rsidRDefault="009A17A8" w:rsidP="00642AA3">
      <w:pPr>
        <w:ind w:firstLine="709"/>
        <w:jc w:val="both"/>
        <w:rPr>
          <w:b/>
        </w:rPr>
      </w:pPr>
    </w:p>
    <w:p w14:paraId="344BE042" w14:textId="04E7938C" w:rsidR="002D369B" w:rsidRDefault="00537D89" w:rsidP="00642AA3">
      <w:pPr>
        <w:ind w:left="709" w:hanging="709"/>
        <w:jc w:val="both"/>
      </w:pPr>
      <w:r>
        <w:t>1.</w:t>
      </w:r>
      <w:r w:rsidR="000E3E1A">
        <w:t>03</w:t>
      </w:r>
      <w:r w:rsidR="0026637B">
        <w:tab/>
      </w:r>
      <w:r w:rsidR="00FD46C7">
        <w:t xml:space="preserve">This report sets out the final budget and MTFS, which have been adjusted since draft documents were presented to Cabinet in December 2022, and Cabinet are asked to note the adjustments. </w:t>
      </w:r>
      <w:r w:rsidR="000E3E1A">
        <w:t>After all adjustments</w:t>
      </w:r>
      <w:r w:rsidR="00461D38">
        <w:t>,</w:t>
      </w:r>
      <w:r w:rsidR="000E3E1A">
        <w:t xml:space="preserve"> the MTFS shows a </w:t>
      </w:r>
      <w:r w:rsidR="00FD732E">
        <w:t>balanced budget position for 2023/24 and 2024/25 and an estimated budget gap</w:t>
      </w:r>
      <w:r w:rsidR="005F1DA2" w:rsidRPr="00E37546">
        <w:t xml:space="preserve"> of £6.321m to £13.143m for 2025/26 due </w:t>
      </w:r>
      <w:r w:rsidR="00ED5F93">
        <w:t xml:space="preserve">largely </w:t>
      </w:r>
      <w:r w:rsidR="005F1DA2" w:rsidRPr="00E37546">
        <w:t>to the uncertainty of the Social Care Grant</w:t>
      </w:r>
      <w:r w:rsidR="005F1DA2">
        <w:t xml:space="preserve">.  It is important to note that for 2025/26 several of the budget adjustments are estimated at a high level due to the challenges of forecasting complex issues such as inflation, </w:t>
      </w:r>
      <w:r w:rsidR="005E4278">
        <w:t>demand,</w:t>
      </w:r>
      <w:r w:rsidR="005F1DA2">
        <w:t xml:space="preserve"> and demographic changes so far in advance. As the budget is approved annually, the latter two years of the </w:t>
      </w:r>
      <w:r w:rsidR="005E4278">
        <w:t>MTFS, especially</w:t>
      </w:r>
      <w:r w:rsidR="005F1DA2">
        <w:t xml:space="preserve"> year 3, will be subject to review and adjustment before being finally approved. </w:t>
      </w:r>
    </w:p>
    <w:p w14:paraId="3413DEED" w14:textId="795BEF8E" w:rsidR="00EB0C39" w:rsidRDefault="00EB0C39" w:rsidP="00642AA3">
      <w:pPr>
        <w:ind w:left="709" w:hanging="709"/>
        <w:jc w:val="both"/>
      </w:pPr>
    </w:p>
    <w:p w14:paraId="5F601472" w14:textId="7725F9E6" w:rsidR="00537D89" w:rsidRPr="002D369B" w:rsidRDefault="00EB0C39" w:rsidP="00642AA3">
      <w:pPr>
        <w:ind w:left="709" w:hanging="709"/>
        <w:jc w:val="both"/>
      </w:pPr>
      <w:r>
        <w:t>1.</w:t>
      </w:r>
      <w:r w:rsidR="00763521">
        <w:t>04</w:t>
      </w:r>
      <w:r>
        <w:tab/>
        <w:t>The final MTFS is based on the Local Government Indicative Financial Settlement received 1</w:t>
      </w:r>
      <w:r w:rsidR="004E072F">
        <w:t>9</w:t>
      </w:r>
      <w:r>
        <w:t xml:space="preserve"> December</w:t>
      </w:r>
      <w:r w:rsidR="005E4278">
        <w:t xml:space="preserve"> 2022</w:t>
      </w:r>
      <w:r>
        <w:t xml:space="preserve">. The final settlement </w:t>
      </w:r>
      <w:r w:rsidR="00FD46C7">
        <w:t xml:space="preserve">was received </w:t>
      </w:r>
      <w:r w:rsidR="00FD46C7">
        <w:lastRenderedPageBreak/>
        <w:t xml:space="preserve">on </w:t>
      </w:r>
      <w:r w:rsidR="006E55E0">
        <w:t>7</w:t>
      </w:r>
      <w:r w:rsidR="00FD46C7">
        <w:t xml:space="preserve"> February 2023 and any impact on the budget and MTFS will be managed through the Contingency for Unforeseen Items. There will be no impact on the overall budget envelope. </w:t>
      </w:r>
      <w:r>
        <w:t xml:space="preserve"> Whilst it is intended that members will approve the MTFS in February 202</w:t>
      </w:r>
      <w:r w:rsidR="004E072F">
        <w:t>3</w:t>
      </w:r>
      <w:r>
        <w:t>, it could still be subject to assumptions in relation to grant settlements, council tax income, legislation and demog</w:t>
      </w:r>
      <w:r w:rsidR="00C47A1A">
        <w:t xml:space="preserve">raphics. </w:t>
      </w:r>
      <w:r w:rsidR="00A6133E">
        <w:t>The Council does hold a contingency for unforeseen items (£1.248m) which is intended to support uncertainties</w:t>
      </w:r>
      <w:r w:rsidR="00537D89">
        <w:t xml:space="preserve"> </w:t>
      </w:r>
      <w:r w:rsidR="002343BC">
        <w:t>and t</w:t>
      </w:r>
      <w:r w:rsidR="00537D89">
        <w:t xml:space="preserve">he Council will still be required to review the Council’s budget on a yearly </w:t>
      </w:r>
      <w:r w:rsidR="00B30BA0">
        <w:t>basi</w:t>
      </w:r>
      <w:r w:rsidR="00A6133E">
        <w:t xml:space="preserve">s </w:t>
      </w:r>
    </w:p>
    <w:p w14:paraId="03FD3ECC" w14:textId="77777777" w:rsidR="00476638" w:rsidRDefault="00476638" w:rsidP="00642AA3">
      <w:pPr>
        <w:jc w:val="both"/>
      </w:pPr>
    </w:p>
    <w:p w14:paraId="7ACECA2C" w14:textId="77777777" w:rsidR="000868F7" w:rsidRDefault="00D26312" w:rsidP="00642AA3">
      <w:pPr>
        <w:ind w:left="709" w:hanging="709"/>
        <w:jc w:val="both"/>
        <w:rPr>
          <w:b/>
          <w:bCs/>
        </w:rPr>
      </w:pPr>
      <w:r>
        <w:tab/>
      </w:r>
      <w:r w:rsidR="000868F7">
        <w:rPr>
          <w:b/>
          <w:bCs/>
        </w:rPr>
        <w:t>SPENDING REVIEW 2021 AND AUTUMN STATEMENT 2022</w:t>
      </w:r>
    </w:p>
    <w:p w14:paraId="6A2EEDAC" w14:textId="686453BB" w:rsidR="000868F7" w:rsidRDefault="000868F7" w:rsidP="00642AA3">
      <w:pPr>
        <w:ind w:left="709" w:hanging="709"/>
        <w:jc w:val="both"/>
        <w:rPr>
          <w:b/>
          <w:bCs/>
        </w:rPr>
      </w:pPr>
    </w:p>
    <w:p w14:paraId="6B554CAC" w14:textId="06F0F321" w:rsidR="000868F7" w:rsidRDefault="000868F7" w:rsidP="00642AA3">
      <w:pPr>
        <w:ind w:left="709"/>
        <w:jc w:val="both"/>
        <w:rPr>
          <w:b/>
          <w:bCs/>
          <w:u w:val="single"/>
        </w:rPr>
      </w:pPr>
      <w:r w:rsidRPr="006E5EFA">
        <w:rPr>
          <w:b/>
          <w:bCs/>
          <w:u w:val="single"/>
        </w:rPr>
        <w:t>Spending Review 2021</w:t>
      </w:r>
    </w:p>
    <w:p w14:paraId="64ABF527" w14:textId="77777777" w:rsidR="00763521" w:rsidRDefault="00763521" w:rsidP="00642AA3">
      <w:pPr>
        <w:ind w:left="709"/>
        <w:jc w:val="both"/>
        <w:rPr>
          <w:b/>
          <w:bCs/>
          <w:u w:val="single"/>
        </w:rPr>
      </w:pPr>
    </w:p>
    <w:p w14:paraId="426B6143" w14:textId="178B1EB0" w:rsidR="000868F7" w:rsidRPr="006E5EFA" w:rsidRDefault="00763521" w:rsidP="00763521">
      <w:pPr>
        <w:ind w:left="709" w:hanging="709"/>
        <w:jc w:val="both"/>
      </w:pPr>
      <w:r>
        <w:rPr>
          <w:rFonts w:cs="Arial"/>
        </w:rPr>
        <w:t>1.05</w:t>
      </w:r>
      <w:r>
        <w:rPr>
          <w:rFonts w:cs="Arial"/>
        </w:rPr>
        <w:tab/>
      </w:r>
      <w:r w:rsidR="000868F7" w:rsidRPr="00763521">
        <w:rPr>
          <w:rFonts w:cs="Arial"/>
        </w:rPr>
        <w:t xml:space="preserve">On 27 October 2021, the Chancellor of the Exchequer delivered Spending     Review 21 (SR21) and the Autumn Budget. The latter set out the Government’s taxation and public expenditure plans for the year ahead and SR21 confirmed resources and capital budgets for the three years 2022/23 to 2024/25. There were 2 announcements that impacted on 2023/24 and 2024/25. The first </w:t>
      </w:r>
      <w:r w:rsidR="00461D38" w:rsidRPr="00763521">
        <w:rPr>
          <w:rFonts w:cs="Arial"/>
        </w:rPr>
        <w:t>was</w:t>
      </w:r>
      <w:r w:rsidR="000868F7" w:rsidRPr="00763521">
        <w:rPr>
          <w:rFonts w:cs="Arial"/>
        </w:rPr>
        <w:t xml:space="preserve"> the </w:t>
      </w:r>
      <w:r w:rsidR="000868F7" w:rsidRPr="00763521">
        <w:rPr>
          <w:rFonts w:cs="Arial"/>
          <w:color w:val="000000" w:themeColor="text1"/>
        </w:rPr>
        <w:t xml:space="preserve">£1.5b per annum of new grant funding into local government intended to cover inflationary pressures, the employer NI increase of 1.25%, announcements on public sector pay, Covid-19 impact on demand (Adult social care, mental health, and Children’s Services).  The MTFS assumed that the Council ‘s share was based on Harrow’s proportionate share of Adults Social care nationally (0.004) resulting in an estimated grant value of £6m additional per annum over the three years 2022/23 to 2024/25.  The Department of Levelling Up, Housing and Communities (DHLUC) provided assurances that that this funding </w:t>
      </w:r>
      <w:r w:rsidR="003F4A6C" w:rsidRPr="00763521">
        <w:rPr>
          <w:rFonts w:cs="Arial"/>
          <w:color w:val="000000" w:themeColor="text1"/>
        </w:rPr>
        <w:t xml:space="preserve">would be </w:t>
      </w:r>
      <w:r w:rsidR="000868F7" w:rsidRPr="00763521">
        <w:rPr>
          <w:rFonts w:cs="Arial"/>
          <w:color w:val="000000" w:themeColor="text1"/>
        </w:rPr>
        <w:t>continue</w:t>
      </w:r>
      <w:r w:rsidR="003F4A6C" w:rsidRPr="00763521">
        <w:rPr>
          <w:rFonts w:cs="Arial"/>
          <w:color w:val="000000" w:themeColor="text1"/>
        </w:rPr>
        <w:t>d</w:t>
      </w:r>
      <w:r w:rsidR="000868F7" w:rsidRPr="00763521">
        <w:rPr>
          <w:rFonts w:cs="Arial"/>
          <w:color w:val="000000" w:themeColor="text1"/>
        </w:rPr>
        <w:t xml:space="preserve"> with announcements in the Autumn Statement 2022 being additional to SR21 and not a replacement for. Hence £12m of additional funding (£6m in both 2023/24 and 2024/25) remain</w:t>
      </w:r>
      <w:r w:rsidR="004C7750" w:rsidRPr="00763521">
        <w:rPr>
          <w:rFonts w:cs="Arial"/>
          <w:color w:val="000000" w:themeColor="text1"/>
        </w:rPr>
        <w:t>ed</w:t>
      </w:r>
      <w:r w:rsidR="000868F7" w:rsidRPr="00763521">
        <w:rPr>
          <w:rFonts w:cs="Arial"/>
          <w:color w:val="000000" w:themeColor="text1"/>
        </w:rPr>
        <w:t xml:space="preserve"> in the </w:t>
      </w:r>
      <w:r w:rsidR="005F1DA2" w:rsidRPr="00763521">
        <w:rPr>
          <w:rFonts w:cs="Arial"/>
          <w:color w:val="000000" w:themeColor="text1"/>
        </w:rPr>
        <w:t xml:space="preserve">draft </w:t>
      </w:r>
      <w:r w:rsidR="000868F7" w:rsidRPr="00763521">
        <w:rPr>
          <w:rFonts w:cs="Arial"/>
          <w:color w:val="000000" w:themeColor="text1"/>
        </w:rPr>
        <w:t xml:space="preserve">MTFS. </w:t>
      </w:r>
      <w:r w:rsidR="005E4278" w:rsidRPr="00763521">
        <w:rPr>
          <w:rFonts w:cs="Arial"/>
          <w:color w:val="000000" w:themeColor="text1"/>
        </w:rPr>
        <w:t>However,</w:t>
      </w:r>
      <w:r w:rsidR="004C7750" w:rsidRPr="00763521">
        <w:rPr>
          <w:rFonts w:cs="Arial"/>
          <w:color w:val="000000" w:themeColor="text1"/>
        </w:rPr>
        <w:t xml:space="preserve"> the</w:t>
      </w:r>
      <w:r w:rsidR="005F1DA2" w:rsidRPr="00763521">
        <w:rPr>
          <w:rFonts w:cs="Arial"/>
          <w:color w:val="000000" w:themeColor="text1"/>
        </w:rPr>
        <w:t>se</w:t>
      </w:r>
      <w:r w:rsidR="004C7750" w:rsidRPr="00763521">
        <w:rPr>
          <w:rFonts w:cs="Arial"/>
          <w:color w:val="000000" w:themeColor="text1"/>
        </w:rPr>
        <w:t xml:space="preserve"> assurances did not materialise in the Autumn Statement 2022 and the £12m of additional funded has had to be removed from the </w:t>
      </w:r>
      <w:r w:rsidR="005F1DA2" w:rsidRPr="00763521">
        <w:rPr>
          <w:rFonts w:cs="Arial"/>
          <w:color w:val="000000" w:themeColor="text1"/>
        </w:rPr>
        <w:t>final MTFS</w:t>
      </w:r>
      <w:r w:rsidR="004C7750" w:rsidRPr="00763521">
        <w:rPr>
          <w:rFonts w:cs="Arial"/>
          <w:color w:val="000000" w:themeColor="text1"/>
        </w:rPr>
        <w:t xml:space="preserve">. </w:t>
      </w:r>
    </w:p>
    <w:p w14:paraId="2C7F2E11" w14:textId="77777777" w:rsidR="000868F7" w:rsidRDefault="000868F7" w:rsidP="00642AA3">
      <w:pPr>
        <w:ind w:left="709"/>
        <w:jc w:val="both"/>
        <w:rPr>
          <w:b/>
          <w:bCs/>
          <w:u w:val="single"/>
        </w:rPr>
      </w:pPr>
    </w:p>
    <w:p w14:paraId="26171D24" w14:textId="749107CC" w:rsidR="000868F7" w:rsidRPr="006E5EFA" w:rsidRDefault="000868F7" w:rsidP="00642AA3">
      <w:pPr>
        <w:ind w:left="709" w:hanging="709"/>
        <w:jc w:val="both"/>
        <w:rPr>
          <w:rFonts w:cs="Arial"/>
          <w:color w:val="000000" w:themeColor="text1"/>
        </w:rPr>
      </w:pPr>
      <w:r>
        <w:rPr>
          <w:rFonts w:cs="Arial"/>
          <w:color w:val="000000" w:themeColor="text1"/>
        </w:rPr>
        <w:t>1.06</w:t>
      </w:r>
      <w:r>
        <w:rPr>
          <w:rFonts w:cs="Arial"/>
          <w:color w:val="000000" w:themeColor="text1"/>
        </w:rPr>
        <w:tab/>
      </w:r>
      <w:r w:rsidRPr="006E5EFA">
        <w:rPr>
          <w:rFonts w:cs="Arial"/>
          <w:color w:val="000000" w:themeColor="text1"/>
        </w:rPr>
        <w:t xml:space="preserve">The second announcement </w:t>
      </w:r>
      <w:r>
        <w:rPr>
          <w:rFonts w:cs="Arial"/>
          <w:color w:val="000000" w:themeColor="text1"/>
        </w:rPr>
        <w:t xml:space="preserve">was the </w:t>
      </w:r>
      <w:r w:rsidRPr="006E5EFA">
        <w:rPr>
          <w:rFonts w:cs="Arial"/>
          <w:color w:val="000000" w:themeColor="text1"/>
        </w:rPr>
        <w:t>£3.6b</w:t>
      </w:r>
      <w:r>
        <w:rPr>
          <w:rFonts w:cs="Arial"/>
          <w:color w:val="000000" w:themeColor="text1"/>
        </w:rPr>
        <w:t xml:space="preserve"> over </w:t>
      </w:r>
      <w:r w:rsidRPr="006E5EFA">
        <w:rPr>
          <w:rFonts w:cs="Arial"/>
          <w:color w:val="000000" w:themeColor="text1"/>
        </w:rPr>
        <w:t>three years for the Adult Social Care</w:t>
      </w:r>
      <w:r>
        <w:rPr>
          <w:rFonts w:cs="Arial"/>
          <w:color w:val="000000" w:themeColor="text1"/>
        </w:rPr>
        <w:t xml:space="preserve"> </w:t>
      </w:r>
      <w:r w:rsidRPr="006E5EFA">
        <w:rPr>
          <w:rFonts w:cs="Arial"/>
          <w:color w:val="000000" w:themeColor="text1"/>
        </w:rPr>
        <w:t xml:space="preserve">Funding Reform to cover preparation and implementation of the reforms, supporting those who reach the care cap and the fairer cost of care.  </w:t>
      </w:r>
      <w:r>
        <w:rPr>
          <w:rFonts w:cs="Arial"/>
          <w:color w:val="000000" w:themeColor="text1"/>
        </w:rPr>
        <w:t>The Council received £763k in 2022/23.  Plans for years 2 and 3 have been changed by the Autumn Statement 2022</w:t>
      </w:r>
      <w:r w:rsidR="005F1DA2">
        <w:rPr>
          <w:rFonts w:cs="Arial"/>
          <w:color w:val="000000" w:themeColor="text1"/>
        </w:rPr>
        <w:t xml:space="preserve"> due to the postponement of the reforms</w:t>
      </w:r>
      <w:r w:rsidR="00ED5F93">
        <w:rPr>
          <w:rFonts w:cs="Arial"/>
          <w:color w:val="000000" w:themeColor="text1"/>
        </w:rPr>
        <w:t xml:space="preserve"> until October 2025.</w:t>
      </w:r>
    </w:p>
    <w:p w14:paraId="31730C50" w14:textId="530EB80E" w:rsidR="00375952" w:rsidRDefault="0080031E" w:rsidP="00642AA3">
      <w:pPr>
        <w:ind w:left="709" w:hanging="709"/>
        <w:jc w:val="both"/>
        <w:rPr>
          <w:rFonts w:cs="Arial"/>
        </w:rPr>
      </w:pPr>
      <w:r>
        <w:rPr>
          <w:rFonts w:cs="Arial"/>
        </w:rPr>
        <w:t xml:space="preserve"> </w:t>
      </w:r>
    </w:p>
    <w:p w14:paraId="050A6B19" w14:textId="77777777" w:rsidR="004C7750" w:rsidRDefault="004C7750" w:rsidP="00642AA3">
      <w:pPr>
        <w:ind w:left="709"/>
        <w:jc w:val="both"/>
        <w:rPr>
          <w:rFonts w:cs="Arial"/>
          <w:b/>
          <w:bCs/>
          <w:color w:val="000000" w:themeColor="text1"/>
          <w:u w:val="single"/>
        </w:rPr>
      </w:pPr>
      <w:r w:rsidRPr="006E5EFA">
        <w:rPr>
          <w:rFonts w:cs="Arial"/>
          <w:b/>
          <w:bCs/>
          <w:color w:val="000000" w:themeColor="text1"/>
          <w:u w:val="single"/>
        </w:rPr>
        <w:t xml:space="preserve">Autumn </w:t>
      </w:r>
      <w:r>
        <w:rPr>
          <w:rFonts w:cs="Arial"/>
          <w:b/>
          <w:bCs/>
          <w:color w:val="000000" w:themeColor="text1"/>
          <w:u w:val="single"/>
        </w:rPr>
        <w:t xml:space="preserve">Statement </w:t>
      </w:r>
      <w:r w:rsidRPr="006E5EFA">
        <w:rPr>
          <w:rFonts w:cs="Arial"/>
          <w:b/>
          <w:bCs/>
          <w:color w:val="000000" w:themeColor="text1"/>
          <w:u w:val="single"/>
        </w:rPr>
        <w:t>2022</w:t>
      </w:r>
    </w:p>
    <w:p w14:paraId="7BBB633D" w14:textId="77777777" w:rsidR="004C7750" w:rsidRDefault="004C7750" w:rsidP="00642AA3">
      <w:pPr>
        <w:jc w:val="both"/>
        <w:rPr>
          <w:rFonts w:cs="Arial"/>
          <w:b/>
          <w:bCs/>
          <w:color w:val="000000" w:themeColor="text1"/>
          <w:u w:val="single"/>
        </w:rPr>
      </w:pPr>
    </w:p>
    <w:p w14:paraId="5EDB0E19" w14:textId="7AE524BA" w:rsidR="004C7750" w:rsidRDefault="004C7750" w:rsidP="00642AA3">
      <w:pPr>
        <w:ind w:left="709" w:hanging="709"/>
        <w:jc w:val="both"/>
        <w:rPr>
          <w:rFonts w:cs="Arial"/>
          <w:color w:val="000000" w:themeColor="text1"/>
        </w:rPr>
      </w:pPr>
      <w:r>
        <w:rPr>
          <w:rFonts w:cs="Arial"/>
          <w:color w:val="000000" w:themeColor="text1"/>
        </w:rPr>
        <w:t>1.07</w:t>
      </w:r>
      <w:r>
        <w:rPr>
          <w:rFonts w:cs="Arial"/>
          <w:color w:val="000000" w:themeColor="text1"/>
        </w:rPr>
        <w:tab/>
        <w:t>The Chancellor of the Exchequer delivered the Autumn Statement on 17 November</w:t>
      </w:r>
      <w:r w:rsidR="005E4278">
        <w:rPr>
          <w:rFonts w:cs="Arial"/>
          <w:color w:val="000000" w:themeColor="text1"/>
        </w:rPr>
        <w:t xml:space="preserve"> 2022</w:t>
      </w:r>
      <w:r>
        <w:rPr>
          <w:rFonts w:cs="Arial"/>
          <w:color w:val="000000" w:themeColor="text1"/>
        </w:rPr>
        <w:t xml:space="preserve">. The statement set out the broad policy direction in three key areas: economic stability, economic growth, and public services. The key </w:t>
      </w:r>
      <w:r w:rsidR="002E6B55">
        <w:rPr>
          <w:rFonts w:cs="Arial"/>
          <w:color w:val="000000" w:themeColor="text1"/>
        </w:rPr>
        <w:t xml:space="preserve">areas of the </w:t>
      </w:r>
      <w:r w:rsidR="00ED5F93">
        <w:rPr>
          <w:rFonts w:cs="Arial"/>
          <w:color w:val="000000" w:themeColor="text1"/>
        </w:rPr>
        <w:t>Statement</w:t>
      </w:r>
      <w:r w:rsidR="002E6B55">
        <w:rPr>
          <w:rFonts w:cs="Arial"/>
          <w:color w:val="000000" w:themeColor="text1"/>
        </w:rPr>
        <w:t xml:space="preserve"> pertaining to Local Government are detailed below and included in the final MTFS:</w:t>
      </w:r>
    </w:p>
    <w:p w14:paraId="14B8C780" w14:textId="7DD21492" w:rsidR="004C7750" w:rsidRDefault="004C7750" w:rsidP="00642AA3">
      <w:pPr>
        <w:pStyle w:val="ListParagraph"/>
        <w:numPr>
          <w:ilvl w:val="0"/>
          <w:numId w:val="20"/>
        </w:numPr>
        <w:jc w:val="both"/>
      </w:pPr>
      <w:r>
        <w:t xml:space="preserve">The Council Tax referendum limit will rise from 2% to 3% in 2023/24 with the adult social care precept flexibility rising from 1% to 2%. This flexibility is also allowed for 2024/25. </w:t>
      </w:r>
      <w:r w:rsidR="002E6B55">
        <w:t xml:space="preserve">The final MTFS includes a total Council Tax increase of 4.99%, 3.99% and 2.99% </w:t>
      </w:r>
      <w:r w:rsidR="0003204A">
        <w:t xml:space="preserve">over </w:t>
      </w:r>
      <w:r w:rsidR="005E4278">
        <w:t>2023/24, 2024/25 and 2025/26 respectively</w:t>
      </w:r>
    </w:p>
    <w:p w14:paraId="0FCA3AFE" w14:textId="77777777" w:rsidR="004C7750" w:rsidRDefault="004C7750" w:rsidP="00642AA3">
      <w:pPr>
        <w:pStyle w:val="ListParagraph"/>
        <w:numPr>
          <w:ilvl w:val="0"/>
          <w:numId w:val="20"/>
        </w:numPr>
        <w:jc w:val="both"/>
      </w:pPr>
      <w:r>
        <w:lastRenderedPageBreak/>
        <w:t>Adult Social Care (ACS) funding reforms will be pushed back by 2 years to October 2025</w:t>
      </w:r>
    </w:p>
    <w:p w14:paraId="5C45CC4F" w14:textId="77777777" w:rsidR="004C7750" w:rsidRDefault="004C7750" w:rsidP="00642AA3">
      <w:pPr>
        <w:pStyle w:val="ListParagraph"/>
        <w:numPr>
          <w:ilvl w:val="0"/>
          <w:numId w:val="20"/>
        </w:numPr>
        <w:jc w:val="both"/>
      </w:pPr>
      <w:r>
        <w:t>The funding to deliver the ACS reforms will be repurposed with £1.3bn for 2023/24 and £1.0bn in 2024/25 distributed to Local Authorities through the Social Care Grant</w:t>
      </w:r>
    </w:p>
    <w:p w14:paraId="7CBBC8B7" w14:textId="77777777" w:rsidR="004C7750" w:rsidRDefault="004C7750" w:rsidP="00642AA3">
      <w:pPr>
        <w:pStyle w:val="ListParagraph"/>
        <w:numPr>
          <w:ilvl w:val="0"/>
          <w:numId w:val="20"/>
        </w:numPr>
        <w:jc w:val="both"/>
      </w:pPr>
      <w:r>
        <w:t>An extra £1bn to go towards social care via the Better Care Fund (£600m) and through a ring-fenced ASC grant (£400m) in 2023/24 rising to £1.7bn in 2024/25</w:t>
      </w:r>
    </w:p>
    <w:p w14:paraId="4B100266" w14:textId="77777777" w:rsidR="004C7750" w:rsidRDefault="004C7750" w:rsidP="00642AA3">
      <w:pPr>
        <w:pStyle w:val="ListParagraph"/>
        <w:numPr>
          <w:ilvl w:val="0"/>
          <w:numId w:val="20"/>
        </w:numPr>
        <w:jc w:val="both"/>
      </w:pPr>
      <w:r>
        <w:t>The business rates multiplier will be frozen in 2023/24 and local authorities will be fully compensated for any loss of income</w:t>
      </w:r>
    </w:p>
    <w:p w14:paraId="4038EEE0" w14:textId="77777777" w:rsidR="004C7750" w:rsidRDefault="004C7750" w:rsidP="00642AA3">
      <w:pPr>
        <w:pStyle w:val="ListParagraph"/>
        <w:numPr>
          <w:ilvl w:val="0"/>
          <w:numId w:val="20"/>
        </w:numPr>
        <w:jc w:val="both"/>
      </w:pPr>
      <w:r>
        <w:t>Social care rents (within the HRA) will be capped at 7%</w:t>
      </w:r>
    </w:p>
    <w:p w14:paraId="6330EFD3" w14:textId="77777777" w:rsidR="004C7750" w:rsidRDefault="004C7750" w:rsidP="00642AA3">
      <w:pPr>
        <w:pStyle w:val="ListParagraph"/>
        <w:numPr>
          <w:ilvl w:val="0"/>
          <w:numId w:val="20"/>
        </w:numPr>
        <w:jc w:val="both"/>
      </w:pPr>
      <w:r>
        <w:t>The £1bn Household Support Fund will be continued for another 12 months from April 2022</w:t>
      </w:r>
    </w:p>
    <w:p w14:paraId="676D536F" w14:textId="77777777" w:rsidR="004C7750" w:rsidRPr="00F91480" w:rsidRDefault="004C7750" w:rsidP="00642AA3">
      <w:pPr>
        <w:pStyle w:val="ListParagraph"/>
        <w:numPr>
          <w:ilvl w:val="0"/>
          <w:numId w:val="20"/>
        </w:numPr>
        <w:jc w:val="both"/>
      </w:pPr>
      <w:r>
        <w:t xml:space="preserve">The school’s budget will be increased by £2.3bn in each year above the SR21 level. </w:t>
      </w:r>
    </w:p>
    <w:p w14:paraId="76B7D244" w14:textId="54446952" w:rsidR="004C7750" w:rsidRPr="007C14A0" w:rsidRDefault="004C7750" w:rsidP="00642AA3">
      <w:pPr>
        <w:jc w:val="both"/>
        <w:rPr>
          <w:rFonts w:cs="Arial"/>
        </w:rPr>
      </w:pPr>
    </w:p>
    <w:p w14:paraId="4C970D38" w14:textId="582D4288" w:rsidR="0017722B" w:rsidRDefault="00134E18" w:rsidP="00642AA3">
      <w:pPr>
        <w:jc w:val="both"/>
        <w:rPr>
          <w:b/>
        </w:rPr>
      </w:pPr>
      <w:r>
        <w:rPr>
          <w:b/>
        </w:rPr>
        <w:tab/>
      </w:r>
      <w:r w:rsidR="00571C9C" w:rsidRPr="00C775D1">
        <w:rPr>
          <w:b/>
        </w:rPr>
        <w:t>D</w:t>
      </w:r>
      <w:r w:rsidR="0084190E" w:rsidRPr="00C775D1">
        <w:rPr>
          <w:b/>
        </w:rPr>
        <w:t>ELIVERY OF THE 20</w:t>
      </w:r>
      <w:r w:rsidR="00F31A78">
        <w:rPr>
          <w:b/>
        </w:rPr>
        <w:t>2</w:t>
      </w:r>
      <w:r w:rsidR="0003204A">
        <w:rPr>
          <w:b/>
        </w:rPr>
        <w:t>2</w:t>
      </w:r>
      <w:r w:rsidR="00F31A78">
        <w:rPr>
          <w:b/>
        </w:rPr>
        <w:t>/2</w:t>
      </w:r>
      <w:r w:rsidR="0003204A">
        <w:rPr>
          <w:b/>
        </w:rPr>
        <w:t>3</w:t>
      </w:r>
      <w:r w:rsidR="0084190E" w:rsidRPr="00C775D1">
        <w:rPr>
          <w:b/>
        </w:rPr>
        <w:t xml:space="preserve"> BUDGET</w:t>
      </w:r>
    </w:p>
    <w:p w14:paraId="5B5E34CB" w14:textId="77777777" w:rsidR="00AD36F4" w:rsidRPr="00C775D1" w:rsidRDefault="00AD36F4" w:rsidP="00642AA3">
      <w:pPr>
        <w:jc w:val="both"/>
        <w:rPr>
          <w:b/>
        </w:rPr>
      </w:pPr>
    </w:p>
    <w:p w14:paraId="6D766507" w14:textId="481C4456" w:rsidR="0003204A" w:rsidRDefault="00841A7D" w:rsidP="00642AA3">
      <w:pPr>
        <w:spacing w:after="240"/>
        <w:ind w:left="720" w:hanging="720"/>
        <w:jc w:val="both"/>
      </w:pPr>
      <w:r>
        <w:t>1.</w:t>
      </w:r>
      <w:r w:rsidR="001862BC">
        <w:t>08</w:t>
      </w:r>
      <w:r w:rsidR="00350986" w:rsidRPr="00C775D1">
        <w:tab/>
      </w:r>
      <w:r w:rsidR="0003204A">
        <w:t>Harrow has had a good track record of robust financial management and has not reported a revenue budget overspend for many years. However recent years have proved more challenging. The budget for the current financial year assume</w:t>
      </w:r>
      <w:r w:rsidR="005E4278">
        <w:t>d</w:t>
      </w:r>
      <w:r w:rsidR="0003204A">
        <w:t xml:space="preserve"> a drawdown of £14.7m from the MTFS Budget Planning Reserve. The use of reserves is one off in nature and the reversal of this action is the main contributing factor to the 2023/24 budget gap as reported to Council in February 2022.  </w:t>
      </w:r>
    </w:p>
    <w:p w14:paraId="720EB0B4" w14:textId="139264DE" w:rsidR="0003204A" w:rsidRDefault="0003204A" w:rsidP="00642AA3">
      <w:pPr>
        <w:spacing w:after="240"/>
        <w:ind w:left="720" w:hanging="720"/>
        <w:jc w:val="both"/>
      </w:pPr>
      <w:r>
        <w:t>1.</w:t>
      </w:r>
      <w:r w:rsidR="001862BC">
        <w:t>09</w:t>
      </w:r>
      <w:r>
        <w:tab/>
      </w:r>
      <w:r w:rsidR="003043FC">
        <w:t xml:space="preserve">The reality is that the Council </w:t>
      </w:r>
      <w:r w:rsidR="000A7074">
        <w:t>has</w:t>
      </w:r>
      <w:r w:rsidR="003043FC">
        <w:t xml:space="preserve"> spen</w:t>
      </w:r>
      <w:r w:rsidR="000A7074">
        <w:t>t</w:t>
      </w:r>
      <w:r w:rsidR="003043FC">
        <w:t xml:space="preserve"> above its budget envelope, and this is not sustainable. A revised financial strategy is being implemented to address the overspend position and reduce the Council’s expenditure to within its budget envelope. </w:t>
      </w:r>
      <w:r>
        <w:t>Performance against the 2022/23 budget is detailed in a separate report on this agenda, ‘Q</w:t>
      </w:r>
      <w:r w:rsidR="003043FC">
        <w:t>3</w:t>
      </w:r>
      <w:r>
        <w:t xml:space="preserve"> Revenue and Capital Budget</w:t>
      </w:r>
      <w:r w:rsidR="00ED5F93">
        <w:t xml:space="preserve"> 2022/23</w:t>
      </w:r>
      <w:r>
        <w:t>’ report. This report forecasts a net overspend of £</w:t>
      </w:r>
      <w:r w:rsidR="003043FC">
        <w:t>9.872m</w:t>
      </w:r>
      <w:r>
        <w:t xml:space="preserve"> assuming no draw down from the MTFS Budget Planning Reserve. </w:t>
      </w:r>
      <w:r w:rsidR="003043FC">
        <w:t xml:space="preserve"> The Q3 position is a £2m improvement on Q2</w:t>
      </w:r>
      <w:r w:rsidR="005E4278">
        <w:t xml:space="preserve"> which was </w:t>
      </w:r>
      <w:r w:rsidR="003043FC">
        <w:t xml:space="preserve">reported to Cabinet in </w:t>
      </w:r>
      <w:r w:rsidR="005E4278">
        <w:t xml:space="preserve">December and </w:t>
      </w:r>
      <w:r w:rsidR="003043FC">
        <w:t xml:space="preserve">forecast an overspend of £11.872m. This </w:t>
      </w:r>
      <w:r w:rsidR="00784D73">
        <w:t>improvement will</w:t>
      </w:r>
      <w:r w:rsidR="003043FC">
        <w:t xml:space="preserve"> reduce the requirement to draw do</w:t>
      </w:r>
      <w:r w:rsidR="00545789">
        <w:t>wn</w:t>
      </w:r>
      <w:r w:rsidR="003043FC">
        <w:t xml:space="preserve"> from reserves from the planned £14.7m </w:t>
      </w:r>
      <w:r w:rsidR="005E4278">
        <w:t xml:space="preserve">to </w:t>
      </w:r>
      <w:r w:rsidR="003043FC">
        <w:t xml:space="preserve">£9.872m. This will allow a minimum of £4.828m to be left within </w:t>
      </w:r>
      <w:r w:rsidR="005E4278">
        <w:t xml:space="preserve">the MTFS Budget Planning </w:t>
      </w:r>
      <w:r w:rsidR="00784D73">
        <w:t>Reserve to</w:t>
      </w:r>
      <w:r w:rsidR="003043FC">
        <w:t xml:space="preserve"> increase the Council’s financial resilience over future years. </w:t>
      </w:r>
      <w:r w:rsidR="00FE1799">
        <w:t xml:space="preserve">All efforts continue to </w:t>
      </w:r>
      <w:r w:rsidR="00ED5F93">
        <w:t xml:space="preserve">further </w:t>
      </w:r>
      <w:r w:rsidR="00FE1799">
        <w:t xml:space="preserve">reduce the Q3 </w:t>
      </w:r>
      <w:r w:rsidR="00784D73">
        <w:t>forecast by</w:t>
      </w:r>
      <w:r w:rsidR="00FE1799">
        <w:t xml:space="preserve"> the end of the financial year. </w:t>
      </w:r>
    </w:p>
    <w:p w14:paraId="389DF0A3" w14:textId="5F5E4AFF" w:rsidR="0003204A" w:rsidRDefault="0003204A" w:rsidP="00642AA3">
      <w:pPr>
        <w:spacing w:after="240"/>
        <w:ind w:left="709" w:hanging="709"/>
        <w:jc w:val="both"/>
      </w:pPr>
      <w:r>
        <w:t>1.1</w:t>
      </w:r>
      <w:r w:rsidR="001862BC">
        <w:t>0</w:t>
      </w:r>
      <w:r>
        <w:tab/>
        <w:t xml:space="preserve">In line with the national picture, the Council is being hit hard with inflation.  Inflation on energy is estimated to cost £2.6m more than 2021/22 and is </w:t>
      </w:r>
      <w:r w:rsidR="00B5554E">
        <w:t xml:space="preserve">just </w:t>
      </w:r>
      <w:r>
        <w:t>being contained within the budget provision of £2.750m. Budget provision for pay inflation was £2m (2%).  The 2022/23 pay award has recently been announced and it equated to an increase of 6.4% against the pay bill and has creat</w:t>
      </w:r>
      <w:r w:rsidR="00ED5F93">
        <w:t>ed</w:t>
      </w:r>
      <w:r>
        <w:t xml:space="preserve"> an unfunded budget pressure of £4.070m (net of reversing out the planned NI increase of 1.25%). Front line services continue to experience pressures which will continue in 2023/24 and must be considered as part of the MTFS refresh process. In total these are </w:t>
      </w:r>
      <w:r w:rsidR="00ED5F93">
        <w:t>confirmed at £7.393m.</w:t>
      </w:r>
    </w:p>
    <w:p w14:paraId="2E347267" w14:textId="77777777" w:rsidR="00C45897" w:rsidRDefault="00C45897" w:rsidP="00642AA3">
      <w:pPr>
        <w:ind w:firstLine="709"/>
        <w:jc w:val="both"/>
        <w:rPr>
          <w:b/>
        </w:rPr>
      </w:pPr>
    </w:p>
    <w:p w14:paraId="32D2F070" w14:textId="77777777" w:rsidR="00C45897" w:rsidRDefault="00C45897" w:rsidP="00642AA3">
      <w:pPr>
        <w:ind w:firstLine="709"/>
        <w:jc w:val="both"/>
        <w:rPr>
          <w:b/>
        </w:rPr>
      </w:pPr>
    </w:p>
    <w:p w14:paraId="0A6F5CDF" w14:textId="77777777" w:rsidR="00C45897" w:rsidRDefault="00C45897" w:rsidP="00642AA3">
      <w:pPr>
        <w:ind w:firstLine="709"/>
        <w:jc w:val="both"/>
        <w:rPr>
          <w:b/>
        </w:rPr>
      </w:pPr>
    </w:p>
    <w:p w14:paraId="4E307C48" w14:textId="615EBC6C" w:rsidR="00AD33D2" w:rsidRDefault="00C40E1F" w:rsidP="00642AA3">
      <w:pPr>
        <w:ind w:firstLine="709"/>
        <w:jc w:val="both"/>
        <w:rPr>
          <w:b/>
        </w:rPr>
      </w:pPr>
      <w:r w:rsidRPr="00C775D1">
        <w:rPr>
          <w:b/>
        </w:rPr>
        <w:lastRenderedPageBreak/>
        <w:t>B</w:t>
      </w:r>
      <w:r w:rsidR="0084190E" w:rsidRPr="00C775D1">
        <w:rPr>
          <w:b/>
        </w:rPr>
        <w:t>UDGET PROCESS</w:t>
      </w:r>
      <w:r w:rsidR="00B14D54">
        <w:rPr>
          <w:b/>
        </w:rPr>
        <w:t xml:space="preserve"> 20</w:t>
      </w:r>
      <w:r w:rsidR="004604EB">
        <w:rPr>
          <w:b/>
        </w:rPr>
        <w:t>2</w:t>
      </w:r>
      <w:r w:rsidR="006E3DF7">
        <w:rPr>
          <w:b/>
        </w:rPr>
        <w:t>3</w:t>
      </w:r>
      <w:r w:rsidR="00B14D54">
        <w:rPr>
          <w:b/>
        </w:rPr>
        <w:t>/</w:t>
      </w:r>
      <w:r w:rsidR="00E14D27">
        <w:rPr>
          <w:b/>
        </w:rPr>
        <w:t>2</w:t>
      </w:r>
      <w:r w:rsidR="006E3DF7">
        <w:rPr>
          <w:b/>
        </w:rPr>
        <w:t>4</w:t>
      </w:r>
      <w:r w:rsidR="008C784D">
        <w:rPr>
          <w:b/>
        </w:rPr>
        <w:t xml:space="preserve"> </w:t>
      </w:r>
    </w:p>
    <w:p w14:paraId="7BC09C9C" w14:textId="77777777" w:rsidR="00AD36F4" w:rsidRPr="00E00F63" w:rsidRDefault="00AD36F4" w:rsidP="00642AA3">
      <w:pPr>
        <w:ind w:firstLine="709"/>
        <w:jc w:val="both"/>
        <w:rPr>
          <w:b/>
          <w:color w:val="FF0000"/>
        </w:rPr>
      </w:pPr>
    </w:p>
    <w:p w14:paraId="23DEA90A" w14:textId="47C3E0D1" w:rsidR="006E3DF7" w:rsidRDefault="00841A7D" w:rsidP="00642AA3">
      <w:pPr>
        <w:ind w:left="709" w:hanging="709"/>
        <w:jc w:val="both"/>
        <w:rPr>
          <w:iCs/>
        </w:rPr>
      </w:pPr>
      <w:r>
        <w:t>1.1</w:t>
      </w:r>
      <w:r w:rsidR="001862BC">
        <w:t>1</w:t>
      </w:r>
      <w:r w:rsidR="0099214F">
        <w:rPr>
          <w:b/>
        </w:rPr>
        <w:tab/>
      </w:r>
      <w:r w:rsidR="006E3DF7" w:rsidRPr="00BC3B47">
        <w:rPr>
          <w:iCs/>
        </w:rPr>
        <w:t xml:space="preserve">The Council has a statutory obligation to agree and publish </w:t>
      </w:r>
      <w:r w:rsidR="006E3DF7">
        <w:rPr>
          <w:iCs/>
        </w:rPr>
        <w:t xml:space="preserve">a balanced </w:t>
      </w:r>
      <w:r w:rsidR="006E3DF7" w:rsidRPr="00BC3B47">
        <w:rPr>
          <w:iCs/>
        </w:rPr>
        <w:t>budget for 20</w:t>
      </w:r>
      <w:r w:rsidR="006E3DF7">
        <w:rPr>
          <w:iCs/>
        </w:rPr>
        <w:t>23/24</w:t>
      </w:r>
      <w:r w:rsidR="006E3DF7" w:rsidRPr="00BC3B47">
        <w:rPr>
          <w:iCs/>
        </w:rPr>
        <w:t xml:space="preserve">, and approval for this will be sought </w:t>
      </w:r>
      <w:r w:rsidR="0013330F">
        <w:rPr>
          <w:iCs/>
        </w:rPr>
        <w:t xml:space="preserve">from Council in </w:t>
      </w:r>
      <w:r w:rsidR="006E3DF7" w:rsidRPr="00BC3B47">
        <w:rPr>
          <w:iCs/>
        </w:rPr>
        <w:t>February 20</w:t>
      </w:r>
      <w:r w:rsidR="006E3DF7">
        <w:rPr>
          <w:iCs/>
        </w:rPr>
        <w:t>23</w:t>
      </w:r>
      <w:r w:rsidR="006E3DF7" w:rsidRPr="00BC3B47">
        <w:rPr>
          <w:iCs/>
        </w:rPr>
        <w:t>.</w:t>
      </w:r>
      <w:r w:rsidR="006E3DF7">
        <w:rPr>
          <w:iCs/>
        </w:rPr>
        <w:t xml:space="preserve"> In preparing the 2023/24 budget and rolling forward the MTFS to cover the three-year period 2023/24 to 2025/26, the current MTFS has been the starting point for the process.  </w:t>
      </w:r>
    </w:p>
    <w:p w14:paraId="3007A4D9" w14:textId="77777777" w:rsidR="006E3DF7" w:rsidRDefault="006E3DF7" w:rsidP="00642AA3">
      <w:pPr>
        <w:jc w:val="both"/>
        <w:rPr>
          <w:b/>
        </w:rPr>
      </w:pPr>
    </w:p>
    <w:p w14:paraId="304BE5DC" w14:textId="1C6F7F23" w:rsidR="006E3DF7" w:rsidRDefault="006E3DF7" w:rsidP="00642AA3">
      <w:pPr>
        <w:ind w:left="709" w:hanging="709"/>
        <w:jc w:val="both"/>
        <w:rPr>
          <w:color w:val="000000"/>
        </w:rPr>
      </w:pPr>
      <w:r>
        <w:t>1.1</w:t>
      </w:r>
      <w:r w:rsidR="001862BC">
        <w:t>2</w:t>
      </w:r>
      <w:r w:rsidRPr="00C775D1">
        <w:tab/>
      </w:r>
      <w:r>
        <w:t>The</w:t>
      </w:r>
      <w:r>
        <w:rPr>
          <w:color w:val="000000"/>
        </w:rPr>
        <w:t xml:space="preserve"> Council’s financial position and its operational environment has always been affected by several financial uncertainties and adjustments that impact upon its financial position over the short and medium term.   In preparing the</w:t>
      </w:r>
      <w:r w:rsidR="0013330F">
        <w:rPr>
          <w:color w:val="000000"/>
        </w:rPr>
        <w:t xml:space="preserve"> final </w:t>
      </w:r>
      <w:r>
        <w:rPr>
          <w:color w:val="000000"/>
        </w:rPr>
        <w:t>budget for 2023/24</w:t>
      </w:r>
      <w:r w:rsidR="0013330F">
        <w:rPr>
          <w:color w:val="000000"/>
        </w:rPr>
        <w:t xml:space="preserve"> </w:t>
      </w:r>
      <w:r>
        <w:rPr>
          <w:color w:val="000000"/>
        </w:rPr>
        <w:t>the existing MTFS has been:</w:t>
      </w:r>
    </w:p>
    <w:p w14:paraId="6ABDF845" w14:textId="77777777" w:rsidR="006E3DF7" w:rsidRDefault="006E3DF7" w:rsidP="00642AA3">
      <w:pPr>
        <w:ind w:left="709" w:hanging="709"/>
        <w:jc w:val="both"/>
        <w:rPr>
          <w:color w:val="000000"/>
        </w:rPr>
      </w:pPr>
    </w:p>
    <w:p w14:paraId="23FA8B45" w14:textId="282EC8FF" w:rsidR="005E4278" w:rsidRPr="005E4278" w:rsidRDefault="006E3DF7" w:rsidP="00642AA3">
      <w:pPr>
        <w:pStyle w:val="ListParagraph"/>
        <w:numPr>
          <w:ilvl w:val="0"/>
          <w:numId w:val="6"/>
        </w:numPr>
        <w:jc w:val="both"/>
        <w:rPr>
          <w:color w:val="000000"/>
        </w:rPr>
      </w:pPr>
      <w:r>
        <w:rPr>
          <w:color w:val="000000"/>
        </w:rPr>
        <w:t>R</w:t>
      </w:r>
      <w:r w:rsidRPr="008C34FC">
        <w:rPr>
          <w:color w:val="000000"/>
        </w:rPr>
        <w:t>efreshed and rolled on a year</w:t>
      </w:r>
    </w:p>
    <w:p w14:paraId="3787D652" w14:textId="7B7A9752" w:rsidR="0015720F" w:rsidRPr="0013330F" w:rsidRDefault="006E3DF7" w:rsidP="00642AA3">
      <w:pPr>
        <w:pStyle w:val="ListParagraph"/>
        <w:numPr>
          <w:ilvl w:val="0"/>
          <w:numId w:val="6"/>
        </w:numPr>
        <w:jc w:val="both"/>
        <w:rPr>
          <w:color w:val="000000"/>
        </w:rPr>
      </w:pPr>
      <w:r>
        <w:rPr>
          <w:color w:val="000000"/>
        </w:rPr>
        <w:t xml:space="preserve">Updated to reflect the estimated impact of Autumn Statement 2022 </w:t>
      </w:r>
      <w:r w:rsidR="0013330F">
        <w:rPr>
          <w:color w:val="000000"/>
        </w:rPr>
        <w:t xml:space="preserve">and </w:t>
      </w:r>
      <w:r>
        <w:rPr>
          <w:color w:val="000000"/>
        </w:rPr>
        <w:t xml:space="preserve">the Indicative Financial Settlement </w:t>
      </w:r>
    </w:p>
    <w:p w14:paraId="2F54EC02" w14:textId="77777777" w:rsidR="008553AB" w:rsidRDefault="008553AB" w:rsidP="00642AA3">
      <w:pPr>
        <w:pStyle w:val="ListParagraph"/>
        <w:ind w:left="1515"/>
        <w:jc w:val="both"/>
        <w:rPr>
          <w:color w:val="000000"/>
        </w:rPr>
      </w:pPr>
    </w:p>
    <w:p w14:paraId="7135EC31" w14:textId="301BEA6A" w:rsidR="000A6AC7" w:rsidRDefault="00EB67F4" w:rsidP="00642AA3">
      <w:pPr>
        <w:ind w:left="720" w:hanging="720"/>
        <w:jc w:val="both"/>
      </w:pPr>
      <w:r>
        <w:rPr>
          <w:color w:val="000000"/>
        </w:rPr>
        <w:t>1.1</w:t>
      </w:r>
      <w:r w:rsidR="001862BC">
        <w:rPr>
          <w:color w:val="000000"/>
        </w:rPr>
        <w:t>3</w:t>
      </w:r>
      <w:r>
        <w:rPr>
          <w:color w:val="000000"/>
        </w:rPr>
        <w:tab/>
      </w:r>
      <w:r w:rsidR="0015720F">
        <w:rPr>
          <w:color w:val="000000"/>
        </w:rPr>
        <w:t xml:space="preserve">The </w:t>
      </w:r>
      <w:r w:rsidR="00CD6A29">
        <w:rPr>
          <w:color w:val="000000"/>
        </w:rPr>
        <w:t>draft budget was presented to Cabinet in December</w:t>
      </w:r>
      <w:r w:rsidR="005E4278">
        <w:rPr>
          <w:color w:val="000000"/>
        </w:rPr>
        <w:t xml:space="preserve"> 2022</w:t>
      </w:r>
      <w:r w:rsidR="00C47A1A">
        <w:rPr>
          <w:color w:val="000000"/>
        </w:rPr>
        <w:t xml:space="preserve">. For </w:t>
      </w:r>
      <w:r w:rsidR="004519D3">
        <w:rPr>
          <w:color w:val="000000"/>
        </w:rPr>
        <w:t>completeness, the</w:t>
      </w:r>
      <w:r w:rsidR="00CD6A29">
        <w:rPr>
          <w:color w:val="000000"/>
        </w:rPr>
        <w:t xml:space="preserve"> </w:t>
      </w:r>
      <w:r w:rsidR="00463642" w:rsidRPr="008C34FC">
        <w:rPr>
          <w:color w:val="000000"/>
        </w:rPr>
        <w:t>adjustments</w:t>
      </w:r>
      <w:r w:rsidR="00CD6A29">
        <w:rPr>
          <w:color w:val="000000"/>
        </w:rPr>
        <w:t xml:space="preserve"> required to set the draft budget</w:t>
      </w:r>
      <w:r w:rsidR="005E1744">
        <w:rPr>
          <w:color w:val="000000"/>
        </w:rPr>
        <w:t>,</w:t>
      </w:r>
      <w:r w:rsidR="00CD6A29">
        <w:rPr>
          <w:color w:val="000000"/>
        </w:rPr>
        <w:t xml:space="preserve"> are </w:t>
      </w:r>
      <w:r w:rsidR="001C2398">
        <w:rPr>
          <w:color w:val="000000"/>
        </w:rPr>
        <w:t xml:space="preserve">repeated </w:t>
      </w:r>
      <w:r w:rsidR="00ED5F93">
        <w:rPr>
          <w:color w:val="000000"/>
        </w:rPr>
        <w:t xml:space="preserve"> </w:t>
      </w:r>
      <w:r w:rsidR="001C2398">
        <w:rPr>
          <w:color w:val="000000"/>
        </w:rPr>
        <w:t xml:space="preserve">in this report and </w:t>
      </w:r>
      <w:r w:rsidR="00CD6A29">
        <w:rPr>
          <w:color w:val="000000"/>
        </w:rPr>
        <w:t xml:space="preserve">summarised in Table </w:t>
      </w:r>
      <w:r w:rsidR="005E4278">
        <w:rPr>
          <w:color w:val="000000"/>
        </w:rPr>
        <w:t>1</w:t>
      </w:r>
      <w:r w:rsidR="00CD6A29">
        <w:rPr>
          <w:color w:val="000000"/>
        </w:rPr>
        <w:t xml:space="preserve"> below followed by a narrative explanation</w:t>
      </w:r>
      <w:r w:rsidR="006E55E0">
        <w:rPr>
          <w:color w:val="000000"/>
        </w:rPr>
        <w:t xml:space="preserve">. </w:t>
      </w:r>
      <w:r w:rsidR="000A6AC7" w:rsidRPr="00592F21">
        <w:t xml:space="preserve"> Th</w:t>
      </w:r>
      <w:r w:rsidR="000A6AC7">
        <w:t xml:space="preserve">ese adjustments </w:t>
      </w:r>
      <w:r w:rsidR="005C7C20">
        <w:t xml:space="preserve">are </w:t>
      </w:r>
      <w:r w:rsidR="000A6AC7">
        <w:t xml:space="preserve">also set out </w:t>
      </w:r>
      <w:r w:rsidR="000A6AC7" w:rsidRPr="00592F21">
        <w:t xml:space="preserve">in Appendix 2 along with </w:t>
      </w:r>
      <w:r w:rsidR="005C7C20">
        <w:t>a</w:t>
      </w:r>
      <w:r w:rsidR="000A6AC7" w:rsidRPr="00592F21">
        <w:t>djustments included within the previous MTFS agreed as part of the 20</w:t>
      </w:r>
      <w:r w:rsidR="0015720F">
        <w:t>2</w:t>
      </w:r>
      <w:r w:rsidR="0013330F">
        <w:t>2/</w:t>
      </w:r>
      <w:r w:rsidR="0015720F">
        <w:t>2</w:t>
      </w:r>
      <w:r w:rsidR="0013330F">
        <w:t>3</w:t>
      </w:r>
      <w:r w:rsidR="000A6AC7" w:rsidRPr="00592F21">
        <w:t xml:space="preserve"> Budget process:</w:t>
      </w:r>
    </w:p>
    <w:p w14:paraId="19419C4C" w14:textId="77777777" w:rsidR="00E447AF" w:rsidRDefault="00E447AF" w:rsidP="00642AA3">
      <w:pPr>
        <w:jc w:val="both"/>
      </w:pPr>
    </w:p>
    <w:p w14:paraId="596EA3E8" w14:textId="73B0B2F9" w:rsidR="00B94C34" w:rsidRPr="00867DAE" w:rsidRDefault="00E447AF" w:rsidP="00642AA3">
      <w:pPr>
        <w:jc w:val="both"/>
      </w:pPr>
      <w:r w:rsidRPr="00994E87">
        <w:rPr>
          <w:noProof/>
        </w:rPr>
        <w:lastRenderedPageBreak/>
        <w:drawing>
          <wp:inline distT="0" distB="0" distL="0" distR="0" wp14:anchorId="5CCEEA79" wp14:editId="6AB172DC">
            <wp:extent cx="5580380" cy="822325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0380" cy="8223250"/>
                    </a:xfrm>
                    <a:prstGeom prst="rect">
                      <a:avLst/>
                    </a:prstGeom>
                    <a:noFill/>
                    <a:ln>
                      <a:noFill/>
                    </a:ln>
                  </pic:spPr>
                </pic:pic>
              </a:graphicData>
            </a:graphic>
          </wp:inline>
        </w:drawing>
      </w:r>
      <w:r w:rsidR="002551AE">
        <w:t xml:space="preserve"> </w:t>
      </w:r>
    </w:p>
    <w:p w14:paraId="5E920122" w14:textId="22425D34" w:rsidR="00E447AF" w:rsidRDefault="00E447AF" w:rsidP="00642AA3">
      <w:pPr>
        <w:jc w:val="both"/>
        <w:rPr>
          <w:b/>
          <w:bCs/>
        </w:rPr>
      </w:pPr>
    </w:p>
    <w:p w14:paraId="6DE820DF" w14:textId="77777777" w:rsidR="00E447AF" w:rsidRDefault="00E447AF" w:rsidP="00642AA3">
      <w:pPr>
        <w:ind w:left="795"/>
        <w:jc w:val="both"/>
        <w:rPr>
          <w:color w:val="000000"/>
        </w:rPr>
      </w:pPr>
    </w:p>
    <w:p w14:paraId="7D41F0E9" w14:textId="77777777" w:rsidR="00E447AF" w:rsidRPr="002F4775" w:rsidRDefault="00E447AF" w:rsidP="00642AA3">
      <w:pPr>
        <w:jc w:val="both"/>
        <w:rPr>
          <w:b/>
        </w:rPr>
      </w:pPr>
    </w:p>
    <w:p w14:paraId="01FC3077" w14:textId="6D4A7E1F" w:rsidR="00784D73" w:rsidRDefault="00E447AF" w:rsidP="00642AA3">
      <w:pPr>
        <w:pStyle w:val="ListParagraph"/>
        <w:ind w:left="709" w:hanging="709"/>
        <w:jc w:val="both"/>
        <w:rPr>
          <w:b/>
        </w:rPr>
      </w:pPr>
      <w:r>
        <w:rPr>
          <w:b/>
        </w:rPr>
        <w:tab/>
      </w:r>
    </w:p>
    <w:p w14:paraId="5DD5646B" w14:textId="77777777" w:rsidR="00C45897" w:rsidRDefault="00C45897" w:rsidP="00642AA3">
      <w:pPr>
        <w:pStyle w:val="ListParagraph"/>
        <w:ind w:left="709" w:hanging="709"/>
        <w:jc w:val="both"/>
        <w:rPr>
          <w:b/>
        </w:rPr>
      </w:pPr>
    </w:p>
    <w:p w14:paraId="09F57F8C" w14:textId="77777777" w:rsidR="00784D73" w:rsidRDefault="00784D73" w:rsidP="00642AA3">
      <w:pPr>
        <w:pStyle w:val="ListParagraph"/>
        <w:ind w:left="709" w:hanging="709"/>
        <w:jc w:val="both"/>
        <w:rPr>
          <w:b/>
        </w:rPr>
      </w:pPr>
    </w:p>
    <w:p w14:paraId="476E64C2" w14:textId="77777777" w:rsidR="00784D73" w:rsidRDefault="00784D73" w:rsidP="00642AA3">
      <w:pPr>
        <w:pStyle w:val="ListParagraph"/>
        <w:ind w:left="709" w:hanging="709"/>
        <w:jc w:val="both"/>
        <w:rPr>
          <w:b/>
        </w:rPr>
      </w:pPr>
    </w:p>
    <w:p w14:paraId="65C41C0B" w14:textId="2A2ACFB0" w:rsidR="00E447AF" w:rsidRDefault="00E447AF" w:rsidP="00642AA3">
      <w:pPr>
        <w:pStyle w:val="ListParagraph"/>
        <w:ind w:left="709" w:hanging="709"/>
        <w:jc w:val="both"/>
        <w:rPr>
          <w:b/>
        </w:rPr>
      </w:pPr>
      <w:r w:rsidRPr="006E5EFA">
        <w:rPr>
          <w:b/>
        </w:rPr>
        <w:lastRenderedPageBreak/>
        <w:t>Published Budget Gap / 2024/25 Estimated Directorate Growth</w:t>
      </w:r>
    </w:p>
    <w:p w14:paraId="2F74C683" w14:textId="77777777" w:rsidR="00E447AF" w:rsidRPr="005A281E" w:rsidRDefault="00E447AF" w:rsidP="00642AA3">
      <w:pPr>
        <w:jc w:val="both"/>
        <w:rPr>
          <w:b/>
        </w:rPr>
      </w:pPr>
    </w:p>
    <w:p w14:paraId="2DF05460" w14:textId="2B902283" w:rsidR="00E447AF" w:rsidRPr="002D4A96" w:rsidRDefault="00E447AF" w:rsidP="00642AA3">
      <w:pPr>
        <w:ind w:left="709" w:hanging="709"/>
        <w:jc w:val="both"/>
        <w:rPr>
          <w:bCs/>
        </w:rPr>
      </w:pPr>
      <w:r>
        <w:rPr>
          <w:bCs/>
        </w:rPr>
        <w:t>1.1</w:t>
      </w:r>
      <w:r w:rsidR="005E1744">
        <w:rPr>
          <w:bCs/>
        </w:rPr>
        <w:t>4</w:t>
      </w:r>
      <w:r>
        <w:rPr>
          <w:bCs/>
        </w:rPr>
        <w:tab/>
        <w:t>T</w:t>
      </w:r>
      <w:r w:rsidRPr="002D4A96">
        <w:rPr>
          <w:bCs/>
        </w:rPr>
        <w:t xml:space="preserve">he 2022/23 Final Budget and MTFS, which was approved by Council </w:t>
      </w:r>
      <w:r w:rsidR="004B103D">
        <w:rPr>
          <w:bCs/>
        </w:rPr>
        <w:t xml:space="preserve">in </w:t>
      </w:r>
      <w:r w:rsidRPr="002D4A96">
        <w:rPr>
          <w:bCs/>
        </w:rPr>
        <w:t xml:space="preserve">February 2022, estimated the budget gap for 2023/24 to be £16.593m. This therefore forms the starting point for the update of the MTFS. The MTFS currently assumes an estimated sum of £3.788m directorate growth. This is being reversed out and </w:t>
      </w:r>
      <w:r w:rsidR="002B3EFC">
        <w:rPr>
          <w:bCs/>
        </w:rPr>
        <w:t>is</w:t>
      </w:r>
      <w:r w:rsidRPr="002D4A96">
        <w:rPr>
          <w:bCs/>
        </w:rPr>
        <w:t xml:space="preserve"> be replaced by updated growth requirements. </w:t>
      </w:r>
    </w:p>
    <w:p w14:paraId="77E1B6F8" w14:textId="77777777" w:rsidR="00E447AF" w:rsidRPr="002F7C1F" w:rsidRDefault="00E447AF" w:rsidP="00642AA3">
      <w:pPr>
        <w:jc w:val="both"/>
        <w:rPr>
          <w:bCs/>
        </w:rPr>
      </w:pPr>
    </w:p>
    <w:p w14:paraId="29354EF7" w14:textId="77777777" w:rsidR="00E447AF" w:rsidRDefault="00E447AF" w:rsidP="00642AA3">
      <w:pPr>
        <w:pStyle w:val="ListParagraph"/>
        <w:ind w:left="709"/>
        <w:jc w:val="both"/>
        <w:rPr>
          <w:b/>
        </w:rPr>
      </w:pPr>
      <w:bookmarkStart w:id="0" w:name="_Hlk120470017"/>
      <w:bookmarkStart w:id="1" w:name="_Hlk120474291"/>
      <w:r w:rsidRPr="00BE4396">
        <w:rPr>
          <w:b/>
        </w:rPr>
        <w:t>Council Tax</w:t>
      </w:r>
      <w:r>
        <w:rPr>
          <w:b/>
        </w:rPr>
        <w:t>, National Non-Domestic Rate (NNDR) and Collection Fund</w:t>
      </w:r>
    </w:p>
    <w:p w14:paraId="7D2331C5" w14:textId="77777777" w:rsidR="00E447AF" w:rsidRPr="005A281E" w:rsidRDefault="00E447AF" w:rsidP="00642AA3">
      <w:pPr>
        <w:jc w:val="both"/>
        <w:rPr>
          <w:b/>
        </w:rPr>
      </w:pPr>
    </w:p>
    <w:p w14:paraId="4A393CD0" w14:textId="41264904" w:rsidR="00E447AF" w:rsidRPr="00866C43" w:rsidRDefault="00E447AF" w:rsidP="00642AA3">
      <w:pPr>
        <w:ind w:left="709" w:hanging="709"/>
        <w:jc w:val="both"/>
        <w:rPr>
          <w:rFonts w:cs="Arial"/>
        </w:rPr>
      </w:pPr>
      <w:r>
        <w:t>1.1</w:t>
      </w:r>
      <w:r w:rsidR="005E1744">
        <w:t>5</w:t>
      </w:r>
      <w:r>
        <w:tab/>
        <w:t>For 2023/24 the</w:t>
      </w:r>
      <w:r w:rsidRPr="00FA55D8">
        <w:rPr>
          <w:rFonts w:cs="Arial"/>
        </w:rPr>
        <w:t xml:space="preserve"> Council’s </w:t>
      </w:r>
      <w:r>
        <w:rPr>
          <w:rFonts w:cs="Arial"/>
        </w:rPr>
        <w:t>t</w:t>
      </w:r>
      <w:r w:rsidRPr="00FA55D8">
        <w:rPr>
          <w:rFonts w:cs="Arial"/>
        </w:rPr>
        <w:t xml:space="preserve">ax </w:t>
      </w:r>
      <w:r>
        <w:rPr>
          <w:rFonts w:cs="Arial"/>
        </w:rPr>
        <w:t>b</w:t>
      </w:r>
      <w:r w:rsidRPr="00FA55D8">
        <w:rPr>
          <w:rFonts w:cs="Arial"/>
        </w:rPr>
        <w:t xml:space="preserve">ase has been calculated, according to the relevant procedures and guidance, at </w:t>
      </w:r>
      <w:r>
        <w:rPr>
          <w:rFonts w:cs="Arial"/>
        </w:rPr>
        <w:t>89,085</w:t>
      </w:r>
      <w:r w:rsidRPr="00CB4E28">
        <w:rPr>
          <w:rFonts w:cs="Arial"/>
        </w:rPr>
        <w:t xml:space="preserve"> </w:t>
      </w:r>
      <w:r>
        <w:rPr>
          <w:rFonts w:cs="Arial"/>
        </w:rPr>
        <w:t xml:space="preserve">Band D equivalent properties, this being the gross tax base of 90,903 less a 2% bad debt provision. This is an increase of 300 Band D equivalent properties which will generate additional income of £0.5m which is included in the additional Council Tax income of £7.813m (£4.880m + £2.933m). </w:t>
      </w:r>
      <w:r>
        <w:t>The collection rate for 2022/23 is 73.23% at the time of writing this report and estimated to be 97% by the end of the financial year. The Collection Rate for 2023/24 is set at 98%. The calculation of the Council tax base for 2023/24 is subjected to a separate and more detailed report elsewhere on this agenda (Report: Calculation of Council Tax Base for 2023/24).</w:t>
      </w:r>
    </w:p>
    <w:bookmarkEnd w:id="0"/>
    <w:p w14:paraId="10DEE749" w14:textId="77777777" w:rsidR="00E447AF" w:rsidRPr="00C4111B" w:rsidRDefault="00E447AF" w:rsidP="00642AA3">
      <w:pPr>
        <w:ind w:left="709"/>
        <w:jc w:val="both"/>
        <w:rPr>
          <w:b/>
          <w:bCs/>
          <w:color w:val="7030A0"/>
        </w:rPr>
      </w:pPr>
    </w:p>
    <w:p w14:paraId="525B8853" w14:textId="4F716D62" w:rsidR="00E447AF" w:rsidRDefault="00E447AF" w:rsidP="00642AA3">
      <w:pPr>
        <w:ind w:left="709" w:hanging="709"/>
        <w:jc w:val="both"/>
      </w:pPr>
      <w:r>
        <w:t>1.1</w:t>
      </w:r>
      <w:r w:rsidR="005E1744">
        <w:t>6</w:t>
      </w:r>
      <w:r>
        <w:tab/>
      </w:r>
      <w:bookmarkStart w:id="2" w:name="_Hlk120722617"/>
      <w:r>
        <w:t>A maximum Council Tax increase of 4.99% is budgeted for 2023/24 in line with announcements in the Autumn Statement. This covers 2.99% for core Council Tax and a 2% for the Adult Social Care Precept. This will generate additional revenue of £7.813mm in 2023/24.  The current MTFS already assumes a Council Tax increase of 2.99% (£4.370m) which is adjusted for. In 2023/24. The Council has had to provide for pay, non-pay and care provider inflation which equates to 13%. The Autumn Statement allowed for Council Tax to be increased by 4.99% in 2024/25.  However, the MTFS assumes</w:t>
      </w:r>
      <w:r w:rsidR="00B54AD7">
        <w:t xml:space="preserve"> a lesser figure of</w:t>
      </w:r>
      <w:r>
        <w:t xml:space="preserve"> 3.99%. </w:t>
      </w:r>
    </w:p>
    <w:bookmarkEnd w:id="2"/>
    <w:p w14:paraId="1C89C9D2" w14:textId="77777777" w:rsidR="00E447AF" w:rsidRDefault="00E447AF" w:rsidP="00642AA3">
      <w:pPr>
        <w:ind w:left="709" w:hanging="709"/>
        <w:jc w:val="both"/>
      </w:pPr>
    </w:p>
    <w:p w14:paraId="6D1045D1" w14:textId="7D0D02EC" w:rsidR="00E447AF" w:rsidRDefault="00E447AF" w:rsidP="00642AA3">
      <w:pPr>
        <w:ind w:left="709" w:hanging="709"/>
        <w:jc w:val="both"/>
      </w:pPr>
      <w:r>
        <w:t>1.1</w:t>
      </w:r>
      <w:r w:rsidR="005E1744">
        <w:t>7</w:t>
      </w:r>
      <w:r>
        <w:tab/>
        <w:t>The Autumn Statement is clear that the business rates multiplier will be frozen in 2023/24 and local authorities will be fully compensated for any loss of income.  Freezing the multiplier means businesses will not see an increase in their bills and the Council will be compensated for this loss of inflationary income through the NNDR Multiplier Grant. Conversations with DLUHC have confirmed the loss of income will be based on September 2022 CPI which was circa 10%.  London Councils have estimated this compensation for Harrow to be £3.18m which is what is built into the MTFS</w:t>
      </w:r>
    </w:p>
    <w:p w14:paraId="24535C89" w14:textId="77777777" w:rsidR="00E447AF" w:rsidRDefault="00E447AF" w:rsidP="00642AA3">
      <w:pPr>
        <w:ind w:left="709" w:hanging="709"/>
        <w:jc w:val="both"/>
      </w:pPr>
    </w:p>
    <w:p w14:paraId="2D11C61E" w14:textId="7288D530" w:rsidR="00E447AF" w:rsidRDefault="00E447AF" w:rsidP="00642AA3">
      <w:pPr>
        <w:ind w:left="709" w:hanging="709"/>
        <w:jc w:val="both"/>
      </w:pPr>
      <w:r>
        <w:t>1.1</w:t>
      </w:r>
      <w:r w:rsidR="005E1744">
        <w:t>8</w:t>
      </w:r>
      <w:r>
        <w:tab/>
      </w:r>
      <w:r w:rsidRPr="003110A4">
        <w:t xml:space="preserve">The financial year 2023/24 benefits from the 2023 revaluation. For Harrow this means an increase of approximately 8% in rateable values. Considering reliefs, this increases the </w:t>
      </w:r>
      <w:r>
        <w:t>N</w:t>
      </w:r>
      <w:r w:rsidRPr="003110A4">
        <w:t xml:space="preserve">NDR tax </w:t>
      </w:r>
      <w:r w:rsidR="006E55E0" w:rsidRPr="003110A4">
        <w:t>yiel</w:t>
      </w:r>
      <w:r w:rsidR="006E55E0">
        <w:t xml:space="preserve">d </w:t>
      </w:r>
      <w:r w:rsidR="006E55E0" w:rsidRPr="003110A4">
        <w:t>results</w:t>
      </w:r>
      <w:r w:rsidRPr="003110A4">
        <w:t xml:space="preserve"> in an increase in Harrow’s 30% share of the retention, when combined with s31 grant compensation, </w:t>
      </w:r>
      <w:r>
        <w:t>and equates to</w:t>
      </w:r>
      <w:r w:rsidRPr="003110A4">
        <w:t xml:space="preserve"> approximately £1.6m.  However, the Autumn Settlement was not clear if</w:t>
      </w:r>
      <w:r>
        <w:t xml:space="preserve"> existing </w:t>
      </w:r>
      <w:r w:rsidRPr="003110A4">
        <w:t>‘top up’ and ‘tariff’ arrangements (Harrow is a’ top up’ authority) w</w:t>
      </w:r>
      <w:r>
        <w:t>ill</w:t>
      </w:r>
      <w:r w:rsidRPr="003110A4">
        <w:t xml:space="preserve"> be adjusted to reflect the increase in rateable values and S31 compensation hence adjustments in the draft budget have been limited to the Multiplier Grant </w:t>
      </w:r>
      <w:r>
        <w:t xml:space="preserve">increase </w:t>
      </w:r>
      <w:r w:rsidRPr="003110A4">
        <w:t>estimated by London Councils.</w:t>
      </w:r>
    </w:p>
    <w:p w14:paraId="1DEA3847" w14:textId="77777777" w:rsidR="00E447AF" w:rsidRDefault="00E447AF" w:rsidP="00642AA3">
      <w:pPr>
        <w:jc w:val="both"/>
      </w:pPr>
    </w:p>
    <w:p w14:paraId="3D7DCB4B" w14:textId="14CF5AC6" w:rsidR="00E447AF" w:rsidRDefault="00E447AF" w:rsidP="00642AA3">
      <w:pPr>
        <w:jc w:val="both"/>
      </w:pPr>
      <w:r>
        <w:t>1.</w:t>
      </w:r>
      <w:r w:rsidR="005E1744">
        <w:t>19</w:t>
      </w:r>
      <w:r>
        <w:t xml:space="preserve">   The Collection Fund and its impact on the 2023/24 budget is subject to a</w:t>
      </w:r>
    </w:p>
    <w:p w14:paraId="1DECCB5F" w14:textId="77777777" w:rsidR="00E447AF" w:rsidRDefault="00E447AF" w:rsidP="00642AA3">
      <w:pPr>
        <w:pStyle w:val="ListParagraph"/>
        <w:ind w:left="709"/>
        <w:jc w:val="both"/>
      </w:pPr>
      <w:r>
        <w:t xml:space="preserve">separate report elsewhere on this agenda (Report: Estimated Surplus / </w:t>
      </w:r>
    </w:p>
    <w:p w14:paraId="2042CE29" w14:textId="77777777" w:rsidR="00E447AF" w:rsidRDefault="00E447AF" w:rsidP="00642AA3">
      <w:pPr>
        <w:pStyle w:val="ListParagraph"/>
        <w:ind w:left="709" w:hanging="709"/>
        <w:jc w:val="both"/>
      </w:pPr>
      <w:r>
        <w:t xml:space="preserve">     </w:t>
      </w:r>
      <w:r>
        <w:tab/>
      </w:r>
      <w:r>
        <w:tab/>
        <w:t xml:space="preserve">(Deficit) on the Collection Fund 2022/23). The estimated impact on the </w:t>
      </w:r>
    </w:p>
    <w:p w14:paraId="3DEBBBC8" w14:textId="77777777" w:rsidR="00E447AF" w:rsidRDefault="00E447AF" w:rsidP="00642AA3">
      <w:pPr>
        <w:pStyle w:val="ListParagraph"/>
        <w:ind w:left="709" w:hanging="709"/>
        <w:jc w:val="both"/>
      </w:pPr>
      <w:r>
        <w:lastRenderedPageBreak/>
        <w:t xml:space="preserve">     </w:t>
      </w:r>
      <w:r>
        <w:tab/>
      </w:r>
      <w:r>
        <w:tab/>
        <w:t xml:space="preserve">2022/23 Collection Fund is a surplus of £1.939m which must be accounted </w:t>
      </w:r>
    </w:p>
    <w:p w14:paraId="178FCD09" w14:textId="77777777" w:rsidR="00E447AF" w:rsidRDefault="00E447AF" w:rsidP="00642AA3">
      <w:pPr>
        <w:pStyle w:val="ListParagraph"/>
        <w:ind w:left="709" w:hanging="709"/>
        <w:jc w:val="both"/>
      </w:pPr>
      <w:r>
        <w:t xml:space="preserve">   </w:t>
      </w:r>
      <w:r>
        <w:tab/>
        <w:t xml:space="preserve"> for as a one-off income against the 2023/24 budget. </w:t>
      </w:r>
      <w:bookmarkEnd w:id="1"/>
    </w:p>
    <w:p w14:paraId="02B9A2E5" w14:textId="77777777" w:rsidR="00E447AF" w:rsidRDefault="00E447AF" w:rsidP="00642AA3">
      <w:pPr>
        <w:ind w:left="720" w:hanging="720"/>
        <w:jc w:val="both"/>
      </w:pPr>
    </w:p>
    <w:p w14:paraId="26AAEFC1" w14:textId="77777777" w:rsidR="00E447AF" w:rsidRDefault="00E447AF" w:rsidP="00642AA3">
      <w:pPr>
        <w:ind w:left="720"/>
        <w:jc w:val="both"/>
        <w:rPr>
          <w:b/>
          <w:bCs/>
        </w:rPr>
      </w:pPr>
      <w:r w:rsidRPr="006E5EFA">
        <w:rPr>
          <w:b/>
          <w:bCs/>
        </w:rPr>
        <w:t>Technical Changes</w:t>
      </w:r>
    </w:p>
    <w:p w14:paraId="06BC7A50" w14:textId="77777777" w:rsidR="00E447AF" w:rsidRPr="006E5EFA" w:rsidRDefault="00E447AF" w:rsidP="00642AA3">
      <w:pPr>
        <w:jc w:val="both"/>
        <w:rPr>
          <w:b/>
          <w:bCs/>
        </w:rPr>
      </w:pPr>
    </w:p>
    <w:p w14:paraId="07AD0637" w14:textId="559B574C" w:rsidR="00E447AF" w:rsidRPr="00DE5603" w:rsidRDefault="00E447AF" w:rsidP="00642AA3">
      <w:pPr>
        <w:ind w:left="720" w:hanging="720"/>
        <w:jc w:val="both"/>
        <w:rPr>
          <w:rFonts w:ascii="Calibri" w:hAnsi="Calibri"/>
          <w:sz w:val="22"/>
        </w:rPr>
      </w:pPr>
      <w:bookmarkStart w:id="3" w:name="_Hlk120474437"/>
      <w:r>
        <w:t>1.2</w:t>
      </w:r>
      <w:r w:rsidR="005E1744">
        <w:t>0</w:t>
      </w:r>
      <w:r>
        <w:tab/>
        <w:t>The Council administers the Local Government Pension Fund.  The Pension Fund gets formally valued every three years through the process known as the triennial valuation. A three-year valuation as of 31 March 2022 has just been completed and indicates that the overall position of the LBH Pension Fund has improved. As a result, the employer pension contribution rate for the Council will reduce from the equivalent of 24.9% of pensionable pay to the equivalent of 23.5% of pensionable pay – leading to a saving of £986,000 to the revenue budget.</w:t>
      </w:r>
      <w:r>
        <w:rPr>
          <w:rFonts w:ascii="Calibri" w:hAnsi="Calibri"/>
          <w:sz w:val="22"/>
        </w:rPr>
        <w:t xml:space="preserve"> </w:t>
      </w:r>
      <w:r>
        <w:rPr>
          <w:rFonts w:cs="Arial"/>
          <w:szCs w:val="24"/>
        </w:rPr>
        <w:t xml:space="preserve">The cost of administration is borne by the Pension Fund. This has been reviewed and a further cost of £25k is being charged to the fund (this will be subject to review by external audit). In total these adjustments generate a benefit of £1.010m to the MTFS. </w:t>
      </w:r>
    </w:p>
    <w:bookmarkEnd w:id="3"/>
    <w:p w14:paraId="13D41379" w14:textId="77777777" w:rsidR="00E447AF" w:rsidRDefault="00E447AF" w:rsidP="00642AA3">
      <w:pPr>
        <w:jc w:val="both"/>
        <w:rPr>
          <w:rFonts w:cs="Arial"/>
          <w:szCs w:val="24"/>
        </w:rPr>
      </w:pPr>
    </w:p>
    <w:p w14:paraId="49FBB1DE" w14:textId="5D31EE2B" w:rsidR="00E447AF" w:rsidRDefault="00E447AF" w:rsidP="00642AA3">
      <w:pPr>
        <w:ind w:left="720" w:hanging="720"/>
        <w:jc w:val="both"/>
        <w:rPr>
          <w:rFonts w:cs="Arial"/>
          <w:szCs w:val="24"/>
        </w:rPr>
      </w:pPr>
      <w:r>
        <w:rPr>
          <w:rFonts w:cs="Arial"/>
          <w:szCs w:val="24"/>
        </w:rPr>
        <w:t>1.2</w:t>
      </w:r>
      <w:r w:rsidR="005E1744">
        <w:rPr>
          <w:rFonts w:cs="Arial"/>
          <w:szCs w:val="24"/>
        </w:rPr>
        <w:t>1</w:t>
      </w:r>
      <w:r>
        <w:rPr>
          <w:rFonts w:cs="Arial"/>
          <w:szCs w:val="24"/>
        </w:rPr>
        <w:tab/>
        <w:t>The pay award for 2022/23 has recently been agreed and cost £6.4m, an approximate 6.4% uplift against the pay bill.  The 2022/23 budget included a provision of £2m and a pressure of £4.4m is being managed in year and needs to be provided for on a permanent basis hence the adjustment of £4.4m in 2023/24.  The MTFS already assumes a pay award of 2.75% (for Harrow 1% uplift equates to approximately £1m) for both 2023/24 and 2024/25</w:t>
      </w:r>
      <w:r w:rsidR="00226423">
        <w:rPr>
          <w:rFonts w:cs="Arial"/>
          <w:szCs w:val="24"/>
        </w:rPr>
        <w:t>,</w:t>
      </w:r>
      <w:r>
        <w:rPr>
          <w:rFonts w:cs="Arial"/>
          <w:szCs w:val="24"/>
        </w:rPr>
        <w:t xml:space="preserve"> which has been increased to 4%.  3% is assumed for 2025/26.</w:t>
      </w:r>
    </w:p>
    <w:p w14:paraId="57E3723B" w14:textId="77777777" w:rsidR="00E447AF" w:rsidRDefault="00E447AF" w:rsidP="00642AA3">
      <w:pPr>
        <w:jc w:val="both"/>
        <w:rPr>
          <w:rFonts w:cs="Arial"/>
          <w:szCs w:val="24"/>
        </w:rPr>
      </w:pPr>
    </w:p>
    <w:p w14:paraId="4BA22071" w14:textId="6CECB257" w:rsidR="00E447AF" w:rsidRDefault="00E447AF" w:rsidP="00642AA3">
      <w:pPr>
        <w:ind w:left="720" w:hanging="720"/>
        <w:jc w:val="both"/>
        <w:rPr>
          <w:rFonts w:cs="Arial"/>
          <w:szCs w:val="24"/>
        </w:rPr>
      </w:pPr>
      <w:r>
        <w:rPr>
          <w:rFonts w:cs="Arial"/>
          <w:szCs w:val="24"/>
        </w:rPr>
        <w:t>1.2</w:t>
      </w:r>
      <w:r w:rsidR="005E1744">
        <w:rPr>
          <w:rFonts w:cs="Arial"/>
          <w:szCs w:val="24"/>
        </w:rPr>
        <w:t>2</w:t>
      </w:r>
      <w:r>
        <w:rPr>
          <w:rFonts w:cs="Arial"/>
          <w:szCs w:val="24"/>
        </w:rPr>
        <w:tab/>
        <w:t>Non pay inflation, which covers areas such as energy costs and contractual up lifts, is proving very difficult to estimate.  The MTFS already assumes £2m for non-pay inflation in 2023/24 which will remain as is.  For 2024/25 there is an existing provision of £1m which will be increased by a further £1m and a new provision of £1m is provided for in 2025/26.</w:t>
      </w:r>
    </w:p>
    <w:p w14:paraId="25C3752E" w14:textId="77777777" w:rsidR="00E447AF" w:rsidRDefault="00E447AF" w:rsidP="00642AA3">
      <w:pPr>
        <w:jc w:val="both"/>
        <w:rPr>
          <w:rFonts w:cs="Arial"/>
          <w:szCs w:val="24"/>
        </w:rPr>
      </w:pPr>
    </w:p>
    <w:p w14:paraId="56732F4A" w14:textId="64D9D6B4" w:rsidR="00E447AF" w:rsidRDefault="00E447AF" w:rsidP="00642AA3">
      <w:pPr>
        <w:ind w:left="720" w:hanging="720"/>
        <w:jc w:val="both"/>
        <w:rPr>
          <w:rFonts w:cs="Arial"/>
          <w:szCs w:val="24"/>
        </w:rPr>
      </w:pPr>
      <w:r>
        <w:rPr>
          <w:rFonts w:cs="Arial"/>
          <w:szCs w:val="24"/>
        </w:rPr>
        <w:t>1.2</w:t>
      </w:r>
      <w:r w:rsidR="005E1744">
        <w:rPr>
          <w:rFonts w:cs="Arial"/>
          <w:szCs w:val="24"/>
        </w:rPr>
        <w:t>3</w:t>
      </w:r>
      <w:r>
        <w:rPr>
          <w:rFonts w:cs="Arial"/>
          <w:szCs w:val="24"/>
        </w:rPr>
        <w:tab/>
        <w:t>Alongside the three-year MTFS, the Council sets a corresponding Capital Programme which sets out investing in areas such as highways, street lighting and housing</w:t>
      </w:r>
      <w:r w:rsidR="00347BB9">
        <w:rPr>
          <w:rFonts w:cs="Arial"/>
          <w:szCs w:val="24"/>
        </w:rPr>
        <w:t>,</w:t>
      </w:r>
      <w:r>
        <w:rPr>
          <w:rFonts w:cs="Arial"/>
          <w:szCs w:val="24"/>
        </w:rPr>
        <w:t xml:space="preserve"> and regeneration. The cost of the capital investment is reflected in the revenue budget as capital financing costs (interest charges on borrowings and the required minimum revenue provision).  The 2022/23 refresh of the Capital Programme costs a further £1.747m in capital finances charges in 2025/26 which must be provided for. For noting, the draft Capital Programme for 2023/24 to 2025/26, which is subject to a separate report on the agenda (Report: Draft Capital Programme 2023/24 to 2025/26) will require additional capital financing charges of £1.5m.</w:t>
      </w:r>
    </w:p>
    <w:p w14:paraId="1BEA11F6" w14:textId="77777777" w:rsidR="00E447AF" w:rsidRDefault="00E447AF" w:rsidP="00642AA3">
      <w:pPr>
        <w:ind w:left="720"/>
        <w:jc w:val="both"/>
        <w:rPr>
          <w:rFonts w:cs="Arial"/>
          <w:szCs w:val="24"/>
        </w:rPr>
      </w:pPr>
    </w:p>
    <w:p w14:paraId="7DBFC94E" w14:textId="0EC96BE4" w:rsidR="00E447AF" w:rsidRDefault="00E447AF" w:rsidP="00642AA3">
      <w:pPr>
        <w:ind w:left="720" w:hanging="720"/>
        <w:jc w:val="both"/>
        <w:rPr>
          <w:rFonts w:cs="Arial"/>
          <w:szCs w:val="24"/>
        </w:rPr>
      </w:pPr>
      <w:r>
        <w:rPr>
          <w:rFonts w:cs="Arial"/>
          <w:szCs w:val="24"/>
        </w:rPr>
        <w:t>1.2</w:t>
      </w:r>
      <w:r w:rsidR="005E1744">
        <w:rPr>
          <w:rFonts w:cs="Arial"/>
          <w:szCs w:val="24"/>
        </w:rPr>
        <w:t>4</w:t>
      </w:r>
      <w:r>
        <w:rPr>
          <w:rFonts w:cs="Arial"/>
          <w:szCs w:val="24"/>
        </w:rPr>
        <w:tab/>
        <w:t>The revenue budget must include the cost of financing the Capital Programme.  It’s not unusual for the Capital Programme to slip into future years and the programme in 2022/23 is expected to underspend by 48% with the majority being slipped into the following year. This will impact on the profiling of the capital financing costs and a temporary adjustment for £2m is being made in the MTFS.  This benefit cannot be on going.  The Council is currently ‘under borrowed’ due to the strategy of using internal borrowings (</w:t>
      </w:r>
      <w:proofErr w:type="spellStart"/>
      <w:r>
        <w:rPr>
          <w:rFonts w:cs="Arial"/>
          <w:szCs w:val="24"/>
        </w:rPr>
        <w:t>ie</w:t>
      </w:r>
      <w:proofErr w:type="spellEnd"/>
      <w:r>
        <w:rPr>
          <w:rFonts w:cs="Arial"/>
          <w:szCs w:val="24"/>
        </w:rPr>
        <w:t xml:space="preserve"> internal cash balances) to fund capital investment. If this strategy was to cease, and the full borrowing requirement required, this would require the full capital financing budget. </w:t>
      </w:r>
    </w:p>
    <w:p w14:paraId="419AA55B" w14:textId="77777777" w:rsidR="00E447AF" w:rsidRDefault="00E447AF" w:rsidP="00642AA3">
      <w:pPr>
        <w:jc w:val="both"/>
        <w:rPr>
          <w:rFonts w:cs="Arial"/>
          <w:szCs w:val="24"/>
        </w:rPr>
      </w:pPr>
    </w:p>
    <w:p w14:paraId="64C65CD0" w14:textId="1819E9C6" w:rsidR="00E447AF" w:rsidRDefault="00E447AF" w:rsidP="00642AA3">
      <w:pPr>
        <w:ind w:left="720" w:hanging="720"/>
        <w:jc w:val="both"/>
        <w:rPr>
          <w:rFonts w:cs="Arial"/>
          <w:szCs w:val="24"/>
        </w:rPr>
      </w:pPr>
      <w:r>
        <w:rPr>
          <w:rFonts w:cs="Arial"/>
          <w:szCs w:val="24"/>
        </w:rPr>
        <w:lastRenderedPageBreak/>
        <w:t>1.2</w:t>
      </w:r>
      <w:r w:rsidR="005E1744">
        <w:rPr>
          <w:rFonts w:cs="Arial"/>
          <w:szCs w:val="24"/>
        </w:rPr>
        <w:t>5</w:t>
      </w:r>
      <w:r>
        <w:rPr>
          <w:rFonts w:cs="Arial"/>
          <w:szCs w:val="24"/>
        </w:rPr>
        <w:tab/>
        <w:t xml:space="preserve">The Council is currently holding a number of accrued capital receipts (£4.5m) and will receive a further sum estimated at £15.4m from the sale of properties at </w:t>
      </w:r>
      <w:proofErr w:type="spellStart"/>
      <w:r>
        <w:rPr>
          <w:rFonts w:cs="Arial"/>
          <w:szCs w:val="24"/>
        </w:rPr>
        <w:t>Leefe</w:t>
      </w:r>
      <w:proofErr w:type="spellEnd"/>
      <w:r>
        <w:rPr>
          <w:rFonts w:cs="Arial"/>
          <w:szCs w:val="24"/>
        </w:rPr>
        <w:t xml:space="preserve"> Robinson Mews (formerly known as Haslam House) and </w:t>
      </w:r>
      <w:proofErr w:type="spellStart"/>
      <w:r>
        <w:rPr>
          <w:rFonts w:cs="Arial"/>
          <w:szCs w:val="24"/>
        </w:rPr>
        <w:t>Pinnora</w:t>
      </w:r>
      <w:proofErr w:type="spellEnd"/>
      <w:r>
        <w:rPr>
          <w:rFonts w:cs="Arial"/>
          <w:szCs w:val="24"/>
        </w:rPr>
        <w:t xml:space="preserve"> Mews (formerly known as </w:t>
      </w:r>
      <w:proofErr w:type="spellStart"/>
      <w:r>
        <w:rPr>
          <w:rFonts w:cs="Arial"/>
          <w:szCs w:val="24"/>
        </w:rPr>
        <w:t>Waxwell</w:t>
      </w:r>
      <w:proofErr w:type="spellEnd"/>
      <w:r>
        <w:rPr>
          <w:rFonts w:cs="Arial"/>
          <w:szCs w:val="24"/>
        </w:rPr>
        <w:t xml:space="preserve"> Lane Car Park). The revenue implications of investing in short life assets, which are largely IT related, can be expensive because their cost is charged to the budget over their useful life which is often around 5 years. Capital receipts can be used to fund such assets as an alternative to them being funded through the Capital Programme and incurring capital financing charges. The capital receipts in hand and those due will be used for such purposes and will realise revenue savings against the capital financing budget of £4.3m over the three years of the MTFS. </w:t>
      </w:r>
    </w:p>
    <w:p w14:paraId="28E37FB7" w14:textId="77777777" w:rsidR="00E447AF" w:rsidRDefault="00E447AF" w:rsidP="00642AA3">
      <w:pPr>
        <w:jc w:val="both"/>
        <w:rPr>
          <w:rFonts w:cs="Arial"/>
          <w:szCs w:val="24"/>
        </w:rPr>
      </w:pPr>
    </w:p>
    <w:p w14:paraId="3AA75564" w14:textId="2A28623C" w:rsidR="00E447AF" w:rsidRDefault="00E447AF" w:rsidP="00642AA3">
      <w:pPr>
        <w:ind w:left="720" w:hanging="720"/>
        <w:jc w:val="both"/>
        <w:rPr>
          <w:bCs/>
        </w:rPr>
      </w:pPr>
      <w:r>
        <w:rPr>
          <w:bCs/>
        </w:rPr>
        <w:t>1.2</w:t>
      </w:r>
      <w:r w:rsidR="005E1744">
        <w:rPr>
          <w:bCs/>
        </w:rPr>
        <w:t>6</w:t>
      </w:r>
      <w:r>
        <w:rPr>
          <w:bCs/>
        </w:rPr>
        <w:tab/>
        <w:t xml:space="preserve">The Concessionary Fares / Freedom Pass Scheme provides free travel for older and disabled London residents on all Transport for London (TFL) travel modes and on most National Rail routes (with restrictions). The methodology used for settlement of the scheme with TFL uses journey data for the previous 2 years and London Councils provide cost estimates for the forthcoming three years which is the most accurate data on which to adjust the budget.  The midpoint estimates from London Councils have been compared to the Councils base budget and infer a saving of £1.580m in 2023/24 with growth of £2.322m required in 2024/25.  The estimates for 2025/26 infer a significant increase in usage requiring growth of £2.280m. This growth would take the concessionary fares / freedom pass base budget up to £11.80m which is significantly above its pre COVID-19 levels.  As this is so far in the future a provisional sum of £1m additional budget is being provided for in the MTFS.  </w:t>
      </w:r>
    </w:p>
    <w:p w14:paraId="4083A2DD" w14:textId="77777777" w:rsidR="00E447AF" w:rsidRDefault="00E447AF" w:rsidP="00642AA3">
      <w:pPr>
        <w:ind w:left="720"/>
        <w:jc w:val="both"/>
      </w:pPr>
      <w:r>
        <w:rPr>
          <w:bCs/>
        </w:rPr>
        <w:t xml:space="preserve">   </w:t>
      </w:r>
    </w:p>
    <w:p w14:paraId="7F050443" w14:textId="48404655" w:rsidR="00E447AF" w:rsidRDefault="00E447AF" w:rsidP="00642AA3">
      <w:pPr>
        <w:ind w:firstLine="720"/>
        <w:jc w:val="both"/>
        <w:rPr>
          <w:rFonts w:cs="Arial"/>
          <w:b/>
          <w:bCs/>
          <w:szCs w:val="24"/>
        </w:rPr>
      </w:pPr>
      <w:r w:rsidRPr="003C138E">
        <w:rPr>
          <w:rFonts w:cs="Arial"/>
          <w:b/>
          <w:bCs/>
          <w:szCs w:val="24"/>
        </w:rPr>
        <w:t>2022 Autumn Statement</w:t>
      </w:r>
      <w:r>
        <w:rPr>
          <w:rFonts w:cs="Arial"/>
          <w:b/>
          <w:bCs/>
          <w:szCs w:val="24"/>
        </w:rPr>
        <w:t xml:space="preserve"> - Impacts on the Budget</w:t>
      </w:r>
    </w:p>
    <w:p w14:paraId="7E81807D" w14:textId="77777777" w:rsidR="00E447AF" w:rsidRPr="003C138E" w:rsidRDefault="00E447AF" w:rsidP="00642AA3">
      <w:pPr>
        <w:jc w:val="both"/>
        <w:rPr>
          <w:rFonts w:cs="Arial"/>
          <w:b/>
          <w:bCs/>
          <w:szCs w:val="24"/>
        </w:rPr>
      </w:pPr>
    </w:p>
    <w:p w14:paraId="492B28E1" w14:textId="6B585498" w:rsidR="00E447AF" w:rsidRDefault="00E447AF" w:rsidP="00642AA3">
      <w:pPr>
        <w:ind w:left="720" w:hanging="720"/>
        <w:jc w:val="both"/>
        <w:rPr>
          <w:rFonts w:cs="Arial"/>
          <w:szCs w:val="24"/>
        </w:rPr>
      </w:pPr>
      <w:r>
        <w:rPr>
          <w:rFonts w:cs="Arial"/>
          <w:szCs w:val="24"/>
        </w:rPr>
        <w:t>1.2</w:t>
      </w:r>
      <w:r w:rsidR="005E1744">
        <w:rPr>
          <w:rFonts w:cs="Arial"/>
          <w:szCs w:val="24"/>
        </w:rPr>
        <w:t>7</w:t>
      </w:r>
      <w:r>
        <w:rPr>
          <w:rFonts w:cs="Arial"/>
          <w:szCs w:val="24"/>
        </w:rPr>
        <w:tab/>
        <w:t xml:space="preserve">The announcements in the 2022 Autumn Settlement that can be quantified with a degree of certainty have been adjusted for in the draft MTFS.  In the current year budget, £0.8m of growth was provided for to fund the 1.25% increase in employer National Insurance contributions. As this increase has now ceased, the growth is not required, </w:t>
      </w:r>
      <w:r w:rsidR="004749D5">
        <w:rPr>
          <w:rFonts w:cs="Arial"/>
          <w:szCs w:val="24"/>
        </w:rPr>
        <w:t xml:space="preserve">and </w:t>
      </w:r>
      <w:r>
        <w:rPr>
          <w:rFonts w:cs="Arial"/>
          <w:szCs w:val="24"/>
        </w:rPr>
        <w:t>it can be removed from the MTFS</w:t>
      </w:r>
      <w:r w:rsidR="004749D5">
        <w:rPr>
          <w:rFonts w:cs="Arial"/>
          <w:szCs w:val="24"/>
        </w:rPr>
        <w:t>.</w:t>
      </w:r>
      <w:r>
        <w:rPr>
          <w:rFonts w:cs="Arial"/>
          <w:szCs w:val="24"/>
        </w:rPr>
        <w:t xml:space="preserve"> However</w:t>
      </w:r>
      <w:r w:rsidR="005E1744">
        <w:rPr>
          <w:rFonts w:cs="Arial"/>
          <w:szCs w:val="24"/>
        </w:rPr>
        <w:t>,</w:t>
      </w:r>
      <w:r>
        <w:rPr>
          <w:rFonts w:cs="Arial"/>
          <w:szCs w:val="24"/>
        </w:rPr>
        <w:t xml:space="preserve"> the Autumn Statement stated that, as funding was allocated to Local Government as part of SR21 to fund the increase in NI, there would be a corresponding reduction in Core Spending Grant in 2023/24 which is adjusted for. </w:t>
      </w:r>
    </w:p>
    <w:p w14:paraId="17CC281E" w14:textId="77777777" w:rsidR="00E447AF" w:rsidRDefault="00E447AF" w:rsidP="00642AA3">
      <w:pPr>
        <w:jc w:val="both"/>
        <w:rPr>
          <w:rFonts w:cs="Arial"/>
          <w:szCs w:val="24"/>
        </w:rPr>
      </w:pPr>
    </w:p>
    <w:p w14:paraId="0E2BBB5A" w14:textId="7D13600A" w:rsidR="00E447AF" w:rsidRDefault="00E447AF" w:rsidP="00642AA3">
      <w:pPr>
        <w:ind w:left="720" w:hanging="720"/>
        <w:jc w:val="both"/>
        <w:rPr>
          <w:rFonts w:cs="Arial"/>
          <w:szCs w:val="24"/>
        </w:rPr>
      </w:pPr>
      <w:r>
        <w:rPr>
          <w:rFonts w:cs="Arial"/>
          <w:szCs w:val="24"/>
        </w:rPr>
        <w:t>1.2</w:t>
      </w:r>
      <w:r w:rsidR="005E1744">
        <w:rPr>
          <w:rFonts w:cs="Arial"/>
          <w:szCs w:val="24"/>
        </w:rPr>
        <w:t>8</w:t>
      </w:r>
      <w:r>
        <w:rPr>
          <w:rFonts w:cs="Arial"/>
          <w:szCs w:val="24"/>
        </w:rPr>
        <w:tab/>
        <w:t xml:space="preserve">The implementation of the ASC Reforms has been pushed back to October 2025 and the ASC reform funding, announced in SR21, is being repurposed into a Social Care Grant. At a national level this is £1.3bn in 2023/24 increasing to £1.7bn in 2024/25.  London Councils estimate the additional grant funding for Harrow will be £4.280m and £1.975m for 2023/24 and 2024/25 respectively.  As the statement clearly states this is for current pressures only, the MTFS prudently assumes this funding ceases in 2025/26 and is repurposed back to funding the ACS reforms. </w:t>
      </w:r>
    </w:p>
    <w:p w14:paraId="3EBF24DE" w14:textId="77777777" w:rsidR="00E447AF" w:rsidRDefault="00E447AF" w:rsidP="00642AA3">
      <w:pPr>
        <w:ind w:left="720"/>
        <w:jc w:val="both"/>
        <w:rPr>
          <w:rFonts w:cs="Arial"/>
          <w:szCs w:val="24"/>
        </w:rPr>
      </w:pPr>
    </w:p>
    <w:p w14:paraId="45F622D4" w14:textId="571E2F27" w:rsidR="00E447AF" w:rsidRDefault="00E447AF" w:rsidP="00642AA3">
      <w:pPr>
        <w:ind w:left="720" w:hanging="720"/>
        <w:jc w:val="both"/>
        <w:rPr>
          <w:rFonts w:cs="Arial"/>
          <w:szCs w:val="24"/>
        </w:rPr>
      </w:pPr>
      <w:r>
        <w:rPr>
          <w:rFonts w:cs="Arial"/>
          <w:szCs w:val="24"/>
        </w:rPr>
        <w:t>1.</w:t>
      </w:r>
      <w:r w:rsidR="005E1744">
        <w:rPr>
          <w:rFonts w:cs="Arial"/>
          <w:szCs w:val="24"/>
        </w:rPr>
        <w:t>29</w:t>
      </w:r>
      <w:r>
        <w:rPr>
          <w:rFonts w:cs="Arial"/>
          <w:szCs w:val="24"/>
        </w:rPr>
        <w:tab/>
        <w:t>The Adult Social Care Grant is being increased nationally by £400m in 2023/24 and by a further £283m in 2024/25. London Council estimates</w:t>
      </w:r>
      <w:r w:rsidR="004749D5">
        <w:rPr>
          <w:rFonts w:cs="Arial"/>
          <w:szCs w:val="24"/>
        </w:rPr>
        <w:t xml:space="preserve"> that</w:t>
      </w:r>
      <w:r>
        <w:rPr>
          <w:rFonts w:cs="Arial"/>
          <w:szCs w:val="24"/>
        </w:rPr>
        <w:t xml:space="preserve"> Harrow</w:t>
      </w:r>
      <w:r w:rsidR="004749D5">
        <w:rPr>
          <w:rFonts w:cs="Arial"/>
          <w:szCs w:val="24"/>
        </w:rPr>
        <w:t>’</w:t>
      </w:r>
      <w:r>
        <w:rPr>
          <w:rFonts w:cs="Arial"/>
          <w:szCs w:val="24"/>
        </w:rPr>
        <w:t xml:space="preserve">s share is £1.640m and £1.146m in 2023/24 and 2024/25 respectively.  This funding is assumed to be on going. </w:t>
      </w:r>
    </w:p>
    <w:p w14:paraId="0EA2F21D" w14:textId="77777777" w:rsidR="00E447AF" w:rsidRDefault="00E447AF" w:rsidP="00642AA3">
      <w:pPr>
        <w:ind w:left="720"/>
        <w:jc w:val="both"/>
        <w:rPr>
          <w:rFonts w:cs="Arial"/>
          <w:szCs w:val="24"/>
        </w:rPr>
      </w:pPr>
    </w:p>
    <w:p w14:paraId="1C2F06DF" w14:textId="7861A71E" w:rsidR="00E447AF" w:rsidRDefault="00E447AF" w:rsidP="00642AA3">
      <w:pPr>
        <w:ind w:left="720" w:hanging="720"/>
        <w:jc w:val="both"/>
        <w:rPr>
          <w:rFonts w:cs="Arial"/>
          <w:szCs w:val="24"/>
        </w:rPr>
      </w:pPr>
      <w:r>
        <w:rPr>
          <w:rFonts w:cs="Arial"/>
          <w:szCs w:val="24"/>
        </w:rPr>
        <w:t>1.3</w:t>
      </w:r>
      <w:r w:rsidR="005E1744">
        <w:rPr>
          <w:rFonts w:cs="Arial"/>
          <w:szCs w:val="24"/>
        </w:rPr>
        <w:t>0</w:t>
      </w:r>
      <w:r>
        <w:rPr>
          <w:rFonts w:cs="Arial"/>
          <w:szCs w:val="24"/>
        </w:rPr>
        <w:tab/>
        <w:t xml:space="preserve">The additional funding for Local Government that is being channelled through the Improved Better Care Fund (IBCF) is estimated to be £930k in 2023/24 </w:t>
      </w:r>
      <w:r>
        <w:rPr>
          <w:rFonts w:cs="Arial"/>
          <w:szCs w:val="24"/>
        </w:rPr>
        <w:lastRenderedPageBreak/>
        <w:t xml:space="preserve">and £620k in 2024/25.  As this funding must be pooled with Health within the Better Care Fund, the MTFS assumption is that this additional funding will be cost neutral to the MTFS. </w:t>
      </w:r>
    </w:p>
    <w:p w14:paraId="532765AA" w14:textId="77777777" w:rsidR="00E447AF" w:rsidRDefault="00E447AF" w:rsidP="00642AA3">
      <w:pPr>
        <w:ind w:left="720"/>
        <w:jc w:val="both"/>
        <w:rPr>
          <w:rFonts w:cs="Arial"/>
          <w:szCs w:val="24"/>
        </w:rPr>
      </w:pPr>
    </w:p>
    <w:p w14:paraId="2973FDA1" w14:textId="3FE3B1B1" w:rsidR="00E447AF" w:rsidRDefault="00E447AF" w:rsidP="00642AA3">
      <w:pPr>
        <w:jc w:val="both"/>
        <w:rPr>
          <w:rFonts w:cs="Arial"/>
          <w:szCs w:val="24"/>
        </w:rPr>
      </w:pPr>
      <w:r>
        <w:rPr>
          <w:rFonts w:cs="Arial"/>
          <w:szCs w:val="24"/>
        </w:rPr>
        <w:t>1.3</w:t>
      </w:r>
      <w:r w:rsidR="005E1744">
        <w:rPr>
          <w:rFonts w:cs="Arial"/>
          <w:szCs w:val="24"/>
        </w:rPr>
        <w:t>1</w:t>
      </w:r>
      <w:r>
        <w:rPr>
          <w:rFonts w:cs="Arial"/>
          <w:szCs w:val="24"/>
        </w:rPr>
        <w:tab/>
      </w:r>
      <w:r w:rsidRPr="00E900D7">
        <w:rPr>
          <w:rFonts w:cs="Arial"/>
          <w:szCs w:val="24"/>
        </w:rPr>
        <w:t>Directorate adjustments are detailed in Appendix 1A.</w:t>
      </w:r>
    </w:p>
    <w:p w14:paraId="61D5DF48" w14:textId="77777777" w:rsidR="00E447AF" w:rsidRDefault="00E447AF" w:rsidP="00642AA3">
      <w:pPr>
        <w:ind w:left="720"/>
        <w:jc w:val="both"/>
        <w:rPr>
          <w:rFonts w:cs="Arial"/>
          <w:szCs w:val="24"/>
        </w:rPr>
      </w:pPr>
    </w:p>
    <w:p w14:paraId="64E3A62B" w14:textId="22B9F3C3" w:rsidR="00E447AF" w:rsidRDefault="00E447AF" w:rsidP="00642AA3">
      <w:pPr>
        <w:ind w:left="720" w:hanging="720"/>
        <w:jc w:val="both"/>
        <w:rPr>
          <w:rFonts w:cs="Arial"/>
          <w:szCs w:val="24"/>
        </w:rPr>
      </w:pPr>
      <w:r>
        <w:rPr>
          <w:rFonts w:cs="Arial"/>
          <w:szCs w:val="24"/>
        </w:rPr>
        <w:t>1.3</w:t>
      </w:r>
      <w:r w:rsidR="005E1744">
        <w:rPr>
          <w:rFonts w:cs="Arial"/>
          <w:szCs w:val="24"/>
        </w:rPr>
        <w:t>2</w:t>
      </w:r>
      <w:r>
        <w:rPr>
          <w:rFonts w:cs="Arial"/>
          <w:szCs w:val="24"/>
        </w:rPr>
        <w:tab/>
        <w:t xml:space="preserve">The 2022/23 budget is forecasting an overspend of £11.513m. Several the pressures will continue into 2023/24 and need to be reflected in the budget setting process.  The impact into 2023/24 is currently estimated at £8.8m. There is a clear expectation that the in-year pressure will reduce, which could have an impact on the pressures carried forward into 2024/25 and theses will be refined in the time for final budget in February 2023.  </w:t>
      </w:r>
    </w:p>
    <w:p w14:paraId="0C6AB7BC" w14:textId="77777777" w:rsidR="00E447AF" w:rsidRDefault="00E447AF" w:rsidP="00642AA3">
      <w:pPr>
        <w:ind w:left="720"/>
        <w:jc w:val="both"/>
        <w:rPr>
          <w:rFonts w:cs="Arial"/>
          <w:szCs w:val="24"/>
        </w:rPr>
      </w:pPr>
    </w:p>
    <w:p w14:paraId="7517614A" w14:textId="0D970705" w:rsidR="00E447AF" w:rsidRDefault="00E447AF" w:rsidP="00642AA3">
      <w:pPr>
        <w:ind w:left="720" w:hanging="720"/>
        <w:jc w:val="both"/>
        <w:rPr>
          <w:rFonts w:cs="Arial"/>
          <w:szCs w:val="24"/>
        </w:rPr>
      </w:pPr>
      <w:r>
        <w:rPr>
          <w:rFonts w:cs="Arial"/>
          <w:szCs w:val="24"/>
        </w:rPr>
        <w:t>1.3</w:t>
      </w:r>
      <w:r w:rsidR="005E1744">
        <w:rPr>
          <w:rFonts w:cs="Arial"/>
          <w:szCs w:val="24"/>
        </w:rPr>
        <w:t>3</w:t>
      </w:r>
      <w:r>
        <w:rPr>
          <w:rFonts w:cs="Arial"/>
          <w:szCs w:val="24"/>
        </w:rPr>
        <w:tab/>
        <w:t xml:space="preserve">After all the adjustments, the results at draft MTFS </w:t>
      </w:r>
      <w:r w:rsidR="004749D5">
        <w:rPr>
          <w:rFonts w:cs="Arial"/>
          <w:szCs w:val="24"/>
        </w:rPr>
        <w:t xml:space="preserve">in December </w:t>
      </w:r>
      <w:r>
        <w:rPr>
          <w:rFonts w:cs="Arial"/>
          <w:szCs w:val="24"/>
        </w:rPr>
        <w:t>was an estimated gap across the three years of £21.887m:</w:t>
      </w:r>
    </w:p>
    <w:p w14:paraId="1CFC445A" w14:textId="77777777" w:rsidR="00E447AF" w:rsidRDefault="00E447AF" w:rsidP="00642AA3">
      <w:pPr>
        <w:ind w:firstLine="720"/>
        <w:jc w:val="both"/>
        <w:rPr>
          <w:rFonts w:cs="Arial"/>
          <w:szCs w:val="24"/>
        </w:rPr>
      </w:pPr>
      <w:r>
        <w:rPr>
          <w:rFonts w:cs="Arial"/>
          <w:szCs w:val="24"/>
        </w:rPr>
        <w:t>2023/24 £10.923m</w:t>
      </w:r>
    </w:p>
    <w:p w14:paraId="14D6FCE6" w14:textId="77777777" w:rsidR="00E447AF" w:rsidRDefault="00E447AF" w:rsidP="00642AA3">
      <w:pPr>
        <w:ind w:firstLine="720"/>
        <w:jc w:val="both"/>
        <w:rPr>
          <w:rFonts w:cs="Arial"/>
          <w:szCs w:val="24"/>
        </w:rPr>
      </w:pPr>
      <w:r>
        <w:rPr>
          <w:rFonts w:cs="Arial"/>
          <w:szCs w:val="24"/>
        </w:rPr>
        <w:t>2024/25 £0m</w:t>
      </w:r>
    </w:p>
    <w:p w14:paraId="66FE6449" w14:textId="1EBE1B63" w:rsidR="00E447AF" w:rsidRPr="00E447AF" w:rsidRDefault="00E447AF" w:rsidP="00642AA3">
      <w:pPr>
        <w:ind w:firstLine="709"/>
        <w:jc w:val="both"/>
        <w:rPr>
          <w:rFonts w:cs="Arial"/>
          <w:szCs w:val="24"/>
        </w:rPr>
      </w:pPr>
      <w:r>
        <w:rPr>
          <w:rFonts w:cs="Arial"/>
          <w:szCs w:val="24"/>
        </w:rPr>
        <w:t>2025/26 £10.964m</w:t>
      </w:r>
    </w:p>
    <w:p w14:paraId="7BD0BC69" w14:textId="176F16F3" w:rsidR="00EA2567" w:rsidRDefault="00EA2567" w:rsidP="00642AA3">
      <w:pPr>
        <w:ind w:left="720" w:hanging="720"/>
        <w:jc w:val="both"/>
        <w:rPr>
          <w:bCs/>
        </w:rPr>
      </w:pPr>
      <w:bookmarkStart w:id="4" w:name="_Hlk58479709"/>
    </w:p>
    <w:p w14:paraId="02D4EED6" w14:textId="1DE47D53" w:rsidR="00B818DD" w:rsidRDefault="00B818DD" w:rsidP="00642AA3">
      <w:pPr>
        <w:ind w:left="720" w:hanging="720"/>
        <w:jc w:val="both"/>
        <w:rPr>
          <w:b/>
        </w:rPr>
      </w:pPr>
      <w:r>
        <w:rPr>
          <w:bCs/>
        </w:rPr>
        <w:tab/>
      </w:r>
      <w:r w:rsidRPr="00B818DD">
        <w:rPr>
          <w:b/>
        </w:rPr>
        <w:t>Adjustments required following the Indicative Local Government Settlement announcement.</w:t>
      </w:r>
    </w:p>
    <w:p w14:paraId="61A8A248" w14:textId="77777777" w:rsidR="00E447AF" w:rsidRDefault="00E447AF" w:rsidP="00642AA3">
      <w:pPr>
        <w:ind w:left="720" w:hanging="720"/>
        <w:jc w:val="both"/>
        <w:rPr>
          <w:b/>
        </w:rPr>
      </w:pPr>
    </w:p>
    <w:p w14:paraId="15F5D6F7" w14:textId="4E7D6C9D" w:rsidR="008D2941" w:rsidRPr="0013330F" w:rsidRDefault="00B818DD" w:rsidP="00642AA3">
      <w:pPr>
        <w:ind w:left="709" w:hanging="709"/>
        <w:jc w:val="both"/>
        <w:rPr>
          <w:rFonts w:cs="Arial"/>
        </w:rPr>
      </w:pPr>
      <w:r>
        <w:rPr>
          <w:bCs/>
        </w:rPr>
        <w:t>1.</w:t>
      </w:r>
      <w:r w:rsidR="005E1744">
        <w:rPr>
          <w:bCs/>
        </w:rPr>
        <w:t>34</w:t>
      </w:r>
      <w:r>
        <w:rPr>
          <w:bCs/>
        </w:rPr>
        <w:tab/>
        <w:t>The indicative settlement was announced on 1</w:t>
      </w:r>
      <w:r w:rsidR="0013330F">
        <w:rPr>
          <w:bCs/>
        </w:rPr>
        <w:t>9</w:t>
      </w:r>
      <w:r>
        <w:rPr>
          <w:bCs/>
        </w:rPr>
        <w:t xml:space="preserve"> December</w:t>
      </w:r>
      <w:r w:rsidR="00727D94">
        <w:rPr>
          <w:bCs/>
        </w:rPr>
        <w:t xml:space="preserve"> 202</w:t>
      </w:r>
      <w:r w:rsidR="0013330F">
        <w:rPr>
          <w:bCs/>
        </w:rPr>
        <w:t>2</w:t>
      </w:r>
      <w:r w:rsidR="00ED5F93">
        <w:rPr>
          <w:bCs/>
        </w:rPr>
        <w:t xml:space="preserve"> followed by the final settlement on </w:t>
      </w:r>
      <w:r w:rsidR="006E55E0">
        <w:rPr>
          <w:bCs/>
        </w:rPr>
        <w:t>7</w:t>
      </w:r>
      <w:r w:rsidR="00ED5F93">
        <w:rPr>
          <w:bCs/>
        </w:rPr>
        <w:t xml:space="preserve"> February 2023</w:t>
      </w:r>
      <w:r w:rsidR="005F5396">
        <w:rPr>
          <w:bCs/>
        </w:rPr>
        <w:t>.</w:t>
      </w:r>
      <w:r w:rsidR="00ED5F93" w:rsidDel="00ED5F93">
        <w:rPr>
          <w:bCs/>
        </w:rPr>
        <w:t xml:space="preserve"> </w:t>
      </w:r>
      <w:r w:rsidR="00784D73">
        <w:rPr>
          <w:bCs/>
        </w:rPr>
        <w:t>T</w:t>
      </w:r>
      <w:r w:rsidR="008D2941">
        <w:rPr>
          <w:bCs/>
        </w:rPr>
        <w:t xml:space="preserve">he indicative settlement was broadly in line with </w:t>
      </w:r>
      <w:r w:rsidR="0013330F">
        <w:rPr>
          <w:bCs/>
        </w:rPr>
        <w:t xml:space="preserve">Autumn Statement 2022 </w:t>
      </w:r>
      <w:r w:rsidR="00727D94">
        <w:rPr>
          <w:bCs/>
        </w:rPr>
        <w:t>announcements which were used as the basis for the draft budget and MTFS</w:t>
      </w:r>
      <w:r w:rsidR="00EF3173">
        <w:rPr>
          <w:bCs/>
        </w:rPr>
        <w:t xml:space="preserve">.  </w:t>
      </w:r>
      <w:r w:rsidR="00B92E61">
        <w:rPr>
          <w:bCs/>
        </w:rPr>
        <w:t xml:space="preserve">Although </w:t>
      </w:r>
      <w:r w:rsidR="00E447AF">
        <w:rPr>
          <w:bCs/>
        </w:rPr>
        <w:t xml:space="preserve">Autumn Statement 2022 </w:t>
      </w:r>
      <w:r w:rsidR="00B92E61">
        <w:rPr>
          <w:bCs/>
        </w:rPr>
        <w:t xml:space="preserve">SR2 made broad funding announcements for the next </w:t>
      </w:r>
      <w:r w:rsidR="00E447AF">
        <w:rPr>
          <w:bCs/>
        </w:rPr>
        <w:t>two</w:t>
      </w:r>
      <w:r w:rsidR="00B92E61">
        <w:rPr>
          <w:bCs/>
        </w:rPr>
        <w:t xml:space="preserve"> years the settlement included specific funding allocations for 202</w:t>
      </w:r>
      <w:r w:rsidR="00E447AF">
        <w:rPr>
          <w:bCs/>
        </w:rPr>
        <w:t>3</w:t>
      </w:r>
      <w:r w:rsidR="00B92E61">
        <w:rPr>
          <w:bCs/>
        </w:rPr>
        <w:t>/2</w:t>
      </w:r>
      <w:r w:rsidR="00E447AF">
        <w:rPr>
          <w:bCs/>
        </w:rPr>
        <w:t>4</w:t>
      </w:r>
      <w:r w:rsidR="00B92E61">
        <w:rPr>
          <w:bCs/>
        </w:rPr>
        <w:t xml:space="preserve"> only</w:t>
      </w:r>
      <w:r w:rsidR="005F5396">
        <w:rPr>
          <w:bCs/>
        </w:rPr>
        <w:t xml:space="preserve"> and provided a direction of travel for 2024/25. </w:t>
      </w:r>
      <w:r w:rsidR="00B92E61">
        <w:rPr>
          <w:bCs/>
        </w:rPr>
        <w:t xml:space="preserve">  </w:t>
      </w:r>
      <w:r w:rsidR="0033502F">
        <w:rPr>
          <w:bCs/>
        </w:rPr>
        <w:t xml:space="preserve">The adjustments to the draft MTFS are summarised in table </w:t>
      </w:r>
      <w:r w:rsidR="00C87EED">
        <w:rPr>
          <w:bCs/>
        </w:rPr>
        <w:t>2</w:t>
      </w:r>
      <w:r w:rsidR="0033502F">
        <w:rPr>
          <w:bCs/>
        </w:rPr>
        <w:t xml:space="preserve"> below and supported by explanatory text which follows the table:</w:t>
      </w:r>
    </w:p>
    <w:p w14:paraId="750AA1DF" w14:textId="670CD554" w:rsidR="001C2398" w:rsidRDefault="001C2398" w:rsidP="00642AA3">
      <w:pPr>
        <w:ind w:left="720" w:hanging="720"/>
        <w:jc w:val="both"/>
        <w:rPr>
          <w:bCs/>
        </w:rPr>
      </w:pPr>
    </w:p>
    <w:p w14:paraId="3C6273CB" w14:textId="4FF9D369" w:rsidR="001C2398" w:rsidRDefault="00CF6F75" w:rsidP="00642AA3">
      <w:pPr>
        <w:ind w:left="720" w:hanging="720"/>
        <w:jc w:val="both"/>
        <w:rPr>
          <w:bCs/>
        </w:rPr>
      </w:pPr>
      <w:r>
        <w:rPr>
          <w:bCs/>
        </w:rPr>
        <w:lastRenderedPageBreak/>
        <w:tab/>
      </w:r>
      <w:r w:rsidR="00E105C4" w:rsidRPr="00E105C4">
        <w:rPr>
          <w:noProof/>
        </w:rPr>
        <w:drawing>
          <wp:inline distT="0" distB="0" distL="0" distR="0" wp14:anchorId="187A07B7" wp14:editId="151F17D1">
            <wp:extent cx="5580380" cy="7730490"/>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0380" cy="7730490"/>
                    </a:xfrm>
                    <a:prstGeom prst="rect">
                      <a:avLst/>
                    </a:prstGeom>
                    <a:noFill/>
                    <a:ln>
                      <a:noFill/>
                    </a:ln>
                  </pic:spPr>
                </pic:pic>
              </a:graphicData>
            </a:graphic>
          </wp:inline>
        </w:drawing>
      </w:r>
    </w:p>
    <w:p w14:paraId="12BE0F4D" w14:textId="5401CA72" w:rsidR="00C81BFF" w:rsidRDefault="00C81BFF" w:rsidP="00642AA3">
      <w:pPr>
        <w:ind w:left="720" w:hanging="720"/>
        <w:jc w:val="both"/>
        <w:rPr>
          <w:bCs/>
        </w:rPr>
      </w:pPr>
    </w:p>
    <w:p w14:paraId="435CEEEB" w14:textId="1B704DF1" w:rsidR="008D2941" w:rsidRDefault="00E447AF" w:rsidP="00642AA3">
      <w:pPr>
        <w:ind w:left="720" w:hanging="720"/>
        <w:jc w:val="both"/>
        <w:rPr>
          <w:b/>
        </w:rPr>
      </w:pPr>
      <w:r w:rsidRPr="00D64DF0">
        <w:rPr>
          <w:b/>
        </w:rPr>
        <w:t xml:space="preserve">Changes </w:t>
      </w:r>
      <w:r w:rsidR="00CB217C" w:rsidRPr="00D64DF0">
        <w:rPr>
          <w:b/>
        </w:rPr>
        <w:t>because of</w:t>
      </w:r>
      <w:r w:rsidR="00D64DF0" w:rsidRPr="00D64DF0">
        <w:rPr>
          <w:b/>
        </w:rPr>
        <w:t xml:space="preserve"> the December Finance Settlement</w:t>
      </w:r>
    </w:p>
    <w:p w14:paraId="3E6AE96C" w14:textId="77777777" w:rsidR="00784D73" w:rsidRPr="00D64DF0" w:rsidRDefault="00784D73" w:rsidP="00642AA3">
      <w:pPr>
        <w:ind w:left="720" w:hanging="720"/>
        <w:jc w:val="both"/>
        <w:rPr>
          <w:b/>
        </w:rPr>
      </w:pPr>
    </w:p>
    <w:p w14:paraId="3CEE62CB" w14:textId="06F052A2" w:rsidR="005D130F" w:rsidRDefault="00131319" w:rsidP="00784D73">
      <w:pPr>
        <w:ind w:left="720" w:hanging="720"/>
        <w:jc w:val="both"/>
        <w:rPr>
          <w:bCs/>
        </w:rPr>
      </w:pPr>
      <w:r>
        <w:rPr>
          <w:bCs/>
        </w:rPr>
        <w:t>1.35</w:t>
      </w:r>
      <w:r>
        <w:rPr>
          <w:bCs/>
        </w:rPr>
        <w:tab/>
      </w:r>
      <w:r w:rsidR="005D130F">
        <w:rPr>
          <w:bCs/>
        </w:rPr>
        <w:t xml:space="preserve">The Indicative Finance Settlement </w:t>
      </w:r>
      <w:r w:rsidR="008E5BDA">
        <w:rPr>
          <w:bCs/>
        </w:rPr>
        <w:t xml:space="preserve">resulted in </w:t>
      </w:r>
      <w:r w:rsidR="005D130F">
        <w:rPr>
          <w:bCs/>
        </w:rPr>
        <w:t xml:space="preserve">funding being £11.2m short of that expected. This was largely due </w:t>
      </w:r>
      <w:r w:rsidR="008E5BDA">
        <w:rPr>
          <w:bCs/>
        </w:rPr>
        <w:t xml:space="preserve">to </w:t>
      </w:r>
      <w:r w:rsidR="005D130F">
        <w:rPr>
          <w:bCs/>
        </w:rPr>
        <w:t>DLUHC’s assurances that commitments made in the Autumn Statement 2022 would be in addition to, and not instead of, funding commitments announced at SR21</w:t>
      </w:r>
      <w:r w:rsidR="00CB217C">
        <w:rPr>
          <w:bCs/>
        </w:rPr>
        <w:t xml:space="preserve">. </w:t>
      </w:r>
      <w:r w:rsidR="005D130F">
        <w:rPr>
          <w:bCs/>
        </w:rPr>
        <w:t xml:space="preserve">A further challenge </w:t>
      </w:r>
      <w:r w:rsidR="007801DB">
        <w:rPr>
          <w:bCs/>
        </w:rPr>
        <w:t xml:space="preserve">from the </w:t>
      </w:r>
      <w:r w:rsidR="00CB217C">
        <w:rPr>
          <w:bCs/>
        </w:rPr>
        <w:t xml:space="preserve">Settlement is the uncertainty around the long-term future </w:t>
      </w:r>
      <w:r w:rsidR="00CB217C">
        <w:rPr>
          <w:bCs/>
        </w:rPr>
        <w:lastRenderedPageBreak/>
        <w:t>of the Social Care Grant and ringfencing the Adult Social Care Market Sustainability Grant:</w:t>
      </w:r>
    </w:p>
    <w:p w14:paraId="7476D168" w14:textId="77777777" w:rsidR="00CB217C" w:rsidRDefault="00CB217C" w:rsidP="00642AA3">
      <w:pPr>
        <w:jc w:val="both"/>
        <w:rPr>
          <w:bCs/>
        </w:rPr>
      </w:pPr>
    </w:p>
    <w:p w14:paraId="46007E0B" w14:textId="6A32EFC2" w:rsidR="00D64DF0" w:rsidRDefault="00472371" w:rsidP="00784D73">
      <w:pPr>
        <w:ind w:left="720"/>
        <w:jc w:val="both"/>
        <w:rPr>
          <w:bCs/>
        </w:rPr>
      </w:pPr>
      <w:r>
        <w:rPr>
          <w:bCs/>
        </w:rPr>
        <w:t xml:space="preserve">In respect of the NNDR Multiplier Grant, Revenue Support Grant (net) and ‘Top Up’ </w:t>
      </w:r>
      <w:r w:rsidR="009C6E57">
        <w:rPr>
          <w:bCs/>
        </w:rPr>
        <w:t>G</w:t>
      </w:r>
      <w:r>
        <w:rPr>
          <w:bCs/>
        </w:rPr>
        <w:t>rant, the Settlement delivered more funding tha</w:t>
      </w:r>
      <w:r w:rsidR="008E5BDA">
        <w:rPr>
          <w:bCs/>
        </w:rPr>
        <w:t>n</w:t>
      </w:r>
      <w:r>
        <w:rPr>
          <w:bCs/>
        </w:rPr>
        <w:t xml:space="preserve"> was budgeted for.  </w:t>
      </w:r>
      <w:r w:rsidR="009C6E57">
        <w:rPr>
          <w:bCs/>
        </w:rPr>
        <w:t>However,</w:t>
      </w:r>
      <w:r>
        <w:rPr>
          <w:bCs/>
        </w:rPr>
        <w:t xml:space="preserve"> this was largely compensated by a reduction in the New Homes Bonus </w:t>
      </w:r>
      <w:r w:rsidR="00784D73">
        <w:rPr>
          <w:bCs/>
        </w:rPr>
        <w:t xml:space="preserve">Grant </w:t>
      </w:r>
      <w:r>
        <w:rPr>
          <w:bCs/>
        </w:rPr>
        <w:t xml:space="preserve">and the Abolition of the Lower Tier Services Grant. </w:t>
      </w:r>
    </w:p>
    <w:p w14:paraId="42A6B5E8" w14:textId="2689AA07" w:rsidR="00472371" w:rsidRDefault="00472371" w:rsidP="00784D73">
      <w:pPr>
        <w:jc w:val="both"/>
        <w:rPr>
          <w:bCs/>
        </w:rPr>
      </w:pPr>
    </w:p>
    <w:p w14:paraId="74C5C548" w14:textId="257E73C5" w:rsidR="00787804" w:rsidRDefault="00D64DF0" w:rsidP="00642AA3">
      <w:pPr>
        <w:ind w:left="720"/>
        <w:jc w:val="both"/>
        <w:rPr>
          <w:bCs/>
        </w:rPr>
      </w:pPr>
      <w:r>
        <w:rPr>
          <w:bCs/>
        </w:rPr>
        <w:t xml:space="preserve">The Social Care Grant was confirmed at £6.822m over 2 years, an increase of £567k and is largely the repurposed </w:t>
      </w:r>
      <w:r w:rsidR="00BD1D19">
        <w:rPr>
          <w:bCs/>
        </w:rPr>
        <w:t xml:space="preserve">funding for </w:t>
      </w:r>
      <w:r>
        <w:rPr>
          <w:bCs/>
        </w:rPr>
        <w:t xml:space="preserve">Adult Social </w:t>
      </w:r>
      <w:r w:rsidR="00BD1D19">
        <w:rPr>
          <w:bCs/>
        </w:rPr>
        <w:t xml:space="preserve">Care reform.  The Autumn Statement 2022 confirmed the delay of the reforms until October 2025.  </w:t>
      </w:r>
      <w:r>
        <w:rPr>
          <w:bCs/>
        </w:rPr>
        <w:t xml:space="preserve"> However, </w:t>
      </w:r>
      <w:r w:rsidR="00BD1D19">
        <w:rPr>
          <w:bCs/>
        </w:rPr>
        <w:t xml:space="preserve">there is significant uncertainty </w:t>
      </w:r>
      <w:r w:rsidR="008E5BDA">
        <w:rPr>
          <w:bCs/>
        </w:rPr>
        <w:t xml:space="preserve">regarding </w:t>
      </w:r>
      <w:r w:rsidR="00BD1D19">
        <w:rPr>
          <w:bCs/>
        </w:rPr>
        <w:t>what will</w:t>
      </w:r>
      <w:r w:rsidR="00936264">
        <w:rPr>
          <w:bCs/>
        </w:rPr>
        <w:t xml:space="preserve"> happen to this additional Social Care Grant in 2025/26 after the implementation of the reforms. For this </w:t>
      </w:r>
      <w:r w:rsidR="00A72C51">
        <w:rPr>
          <w:bCs/>
        </w:rPr>
        <w:t>reason,</w:t>
      </w:r>
      <w:r w:rsidR="00936264">
        <w:rPr>
          <w:bCs/>
        </w:rPr>
        <w:t xml:space="preserve"> a prudent approach has been taken and year 3 of the MTFS (2025/26) assumes a scenario that the grant is </w:t>
      </w:r>
      <w:r w:rsidR="00AE2817">
        <w:rPr>
          <w:bCs/>
        </w:rPr>
        <w:t xml:space="preserve">either ceased or repurposed to fund the reforms or retained to continue funding social care pressures. </w:t>
      </w:r>
    </w:p>
    <w:p w14:paraId="6749258C" w14:textId="7148F8C2" w:rsidR="00936264" w:rsidRDefault="00936264" w:rsidP="00642AA3">
      <w:pPr>
        <w:ind w:left="720" w:hanging="720"/>
        <w:jc w:val="both"/>
        <w:rPr>
          <w:bCs/>
        </w:rPr>
      </w:pPr>
    </w:p>
    <w:p w14:paraId="177C12DB" w14:textId="34E61F8E" w:rsidR="00936264" w:rsidRDefault="00936264" w:rsidP="00642AA3">
      <w:pPr>
        <w:ind w:left="720" w:hanging="720"/>
        <w:jc w:val="both"/>
        <w:rPr>
          <w:bCs/>
        </w:rPr>
      </w:pPr>
      <w:r>
        <w:rPr>
          <w:bCs/>
        </w:rPr>
        <w:tab/>
      </w:r>
      <w:bookmarkStart w:id="5" w:name="_Hlk126562812"/>
      <w:r w:rsidRPr="009C6E57">
        <w:rPr>
          <w:bCs/>
        </w:rPr>
        <w:t>The Adults Social Care Grant was replaced w</w:t>
      </w:r>
      <w:r w:rsidR="00752AAF" w:rsidRPr="009C6E57">
        <w:rPr>
          <w:bCs/>
        </w:rPr>
        <w:t>ith</w:t>
      </w:r>
      <w:r w:rsidRPr="009C6E57">
        <w:rPr>
          <w:bCs/>
        </w:rPr>
        <w:t xml:space="preserve"> the funding stream Adults Social Care Market Sustainability Grant and Impro</w:t>
      </w:r>
      <w:r w:rsidR="00752AAF" w:rsidRPr="009C6E57">
        <w:rPr>
          <w:bCs/>
        </w:rPr>
        <w:t>vement.   The new funding stream is £649k higher than at draft budget but central government have indicated that there will be con</w:t>
      </w:r>
      <w:r w:rsidR="00572B4F" w:rsidRPr="009C6E57">
        <w:rPr>
          <w:bCs/>
        </w:rPr>
        <w:t>ditions and targets to be achieved with this funding</w:t>
      </w:r>
      <w:r w:rsidR="008E5BDA">
        <w:rPr>
          <w:bCs/>
        </w:rPr>
        <w:t>.</w:t>
      </w:r>
      <w:r w:rsidR="00572B4F" w:rsidRPr="009C6E57">
        <w:rPr>
          <w:bCs/>
        </w:rPr>
        <w:t xml:space="preserve"> </w:t>
      </w:r>
      <w:r w:rsidR="00784D73">
        <w:rPr>
          <w:bCs/>
        </w:rPr>
        <w:t>T</w:t>
      </w:r>
      <w:r w:rsidR="00572B4F" w:rsidRPr="009C6E57">
        <w:rPr>
          <w:bCs/>
        </w:rPr>
        <w:t xml:space="preserve">his limits the Council’s capacity to </w:t>
      </w:r>
      <w:r w:rsidR="00784D73">
        <w:rPr>
          <w:bCs/>
        </w:rPr>
        <w:t xml:space="preserve">best </w:t>
      </w:r>
      <w:r w:rsidR="00784D73" w:rsidRPr="009C6E57">
        <w:rPr>
          <w:bCs/>
        </w:rPr>
        <w:t>apply</w:t>
      </w:r>
      <w:r w:rsidR="00572B4F" w:rsidRPr="009C6E57">
        <w:rPr>
          <w:bCs/>
        </w:rPr>
        <w:t xml:space="preserve"> to local need.  At the time of writing this report the conditions </w:t>
      </w:r>
      <w:r w:rsidR="0088756E">
        <w:rPr>
          <w:bCs/>
        </w:rPr>
        <w:t xml:space="preserve">are </w:t>
      </w:r>
      <w:r w:rsidR="00784D73">
        <w:rPr>
          <w:bCs/>
        </w:rPr>
        <w:t xml:space="preserve">outstanding </w:t>
      </w:r>
      <w:r w:rsidR="00784D73" w:rsidRPr="009C6E57">
        <w:rPr>
          <w:bCs/>
        </w:rPr>
        <w:t>and</w:t>
      </w:r>
      <w:r w:rsidR="00572B4F" w:rsidRPr="009C6E57">
        <w:rPr>
          <w:bCs/>
        </w:rPr>
        <w:t xml:space="preserve"> the final MTFS assumes 25% of the grant received will be spent on </w:t>
      </w:r>
      <w:r w:rsidR="00784D73">
        <w:rPr>
          <w:bCs/>
        </w:rPr>
        <w:t>further</w:t>
      </w:r>
      <w:r w:rsidR="00572B4F" w:rsidRPr="009C6E57">
        <w:rPr>
          <w:bCs/>
        </w:rPr>
        <w:t xml:space="preserve"> expenditure </w:t>
      </w:r>
      <w:r w:rsidR="0088756E">
        <w:rPr>
          <w:bCs/>
        </w:rPr>
        <w:t>in addition to the growth</w:t>
      </w:r>
      <w:r w:rsidR="00784D73">
        <w:rPr>
          <w:bCs/>
        </w:rPr>
        <w:t xml:space="preserve"> and investment</w:t>
      </w:r>
      <w:r w:rsidR="0088756E">
        <w:rPr>
          <w:bCs/>
        </w:rPr>
        <w:t xml:space="preserve"> into social care across the MTFS. </w:t>
      </w:r>
      <w:r w:rsidR="00572B4F" w:rsidRPr="009C6E57">
        <w:rPr>
          <w:bCs/>
        </w:rPr>
        <w:t xml:space="preserve"> </w:t>
      </w:r>
    </w:p>
    <w:p w14:paraId="6416572F" w14:textId="55B97DC4" w:rsidR="0088756E" w:rsidRDefault="0088756E" w:rsidP="00642AA3">
      <w:pPr>
        <w:ind w:left="720" w:hanging="720"/>
        <w:jc w:val="both"/>
        <w:rPr>
          <w:bCs/>
        </w:rPr>
      </w:pPr>
    </w:p>
    <w:p w14:paraId="481AB1DA" w14:textId="7B556386" w:rsidR="0088756E" w:rsidRDefault="0088756E" w:rsidP="00642AA3">
      <w:pPr>
        <w:ind w:left="720" w:hanging="720"/>
        <w:jc w:val="both"/>
        <w:rPr>
          <w:bCs/>
        </w:rPr>
      </w:pPr>
      <w:r>
        <w:rPr>
          <w:bCs/>
        </w:rPr>
        <w:tab/>
      </w:r>
      <w:r w:rsidR="00E105C4">
        <w:rPr>
          <w:bCs/>
        </w:rPr>
        <w:t>The additional Core Spending Grant announced in SR21 did not materialise in the Autumn Statement 2022 therefore has been reversed out of the MTFS (£11,2m)</w:t>
      </w:r>
      <w:r w:rsidR="00784D73">
        <w:rPr>
          <w:bCs/>
        </w:rPr>
        <w:t>.</w:t>
      </w:r>
    </w:p>
    <w:p w14:paraId="2EE5A2BC" w14:textId="465AA061" w:rsidR="00572B4F" w:rsidRDefault="00572B4F" w:rsidP="00642AA3">
      <w:pPr>
        <w:ind w:left="720" w:hanging="720"/>
        <w:jc w:val="both"/>
        <w:rPr>
          <w:bCs/>
        </w:rPr>
      </w:pPr>
    </w:p>
    <w:p w14:paraId="1533BB75" w14:textId="52FA547C" w:rsidR="0088756E" w:rsidRDefault="0088756E" w:rsidP="00642AA3">
      <w:pPr>
        <w:ind w:left="720"/>
        <w:jc w:val="both"/>
        <w:rPr>
          <w:bCs/>
        </w:rPr>
      </w:pPr>
      <w:r>
        <w:rPr>
          <w:bCs/>
        </w:rPr>
        <w:t xml:space="preserve">The Services Grant, first announced in 2022/23, was continued into 2023/24.  As there is no certainty on the further continuation of this grant and its value has been reduced by a third from 2022/23 to 2023/24, it has prudently been phased out over years 2 and 3 of the MTFS. </w:t>
      </w:r>
    </w:p>
    <w:p w14:paraId="6887ED1D" w14:textId="5B80C442" w:rsidR="00210AB4" w:rsidRDefault="00210AB4" w:rsidP="00642AA3">
      <w:pPr>
        <w:ind w:left="720"/>
        <w:jc w:val="both"/>
        <w:rPr>
          <w:bCs/>
        </w:rPr>
      </w:pPr>
    </w:p>
    <w:p w14:paraId="6870DCAA" w14:textId="7A2E9FB5" w:rsidR="00210AB4" w:rsidRPr="00787804" w:rsidRDefault="00210AB4" w:rsidP="00642AA3">
      <w:pPr>
        <w:ind w:left="720"/>
        <w:jc w:val="both"/>
        <w:rPr>
          <w:bCs/>
        </w:rPr>
      </w:pPr>
      <w:r>
        <w:rPr>
          <w:bCs/>
        </w:rPr>
        <w:t xml:space="preserve">In the draft budget, the Council provided £310k in 2023/24 for a Cost-of-Living Grant.  Following the Settlement, the Government announced the Council Tax Support Fund for 2023/24 for which Harrow’s allocation is £342k.  This will cover the Cost-of-Living Grant and hence the £310k growth </w:t>
      </w:r>
      <w:r w:rsidR="00784D73">
        <w:rPr>
          <w:bCs/>
        </w:rPr>
        <w:t>is</w:t>
      </w:r>
      <w:r>
        <w:rPr>
          <w:bCs/>
        </w:rPr>
        <w:t xml:space="preserve"> removed from the budget. The Council Tax Support Fund will be subject to a separate report to Cabinet in March 2023. </w:t>
      </w:r>
    </w:p>
    <w:p w14:paraId="23786FEC" w14:textId="420E598A" w:rsidR="00E105C4" w:rsidRDefault="00E105C4" w:rsidP="00784D73">
      <w:pPr>
        <w:jc w:val="both"/>
        <w:rPr>
          <w:bCs/>
        </w:rPr>
      </w:pPr>
    </w:p>
    <w:p w14:paraId="3B8DE8E3" w14:textId="021E6741" w:rsidR="00E105C4" w:rsidRDefault="00E105C4" w:rsidP="00642AA3">
      <w:pPr>
        <w:ind w:left="720"/>
        <w:jc w:val="both"/>
        <w:rPr>
          <w:bCs/>
        </w:rPr>
      </w:pPr>
      <w:r>
        <w:rPr>
          <w:bCs/>
        </w:rPr>
        <w:t>After the draft budget a</w:t>
      </w:r>
      <w:r w:rsidR="00784D73">
        <w:rPr>
          <w:bCs/>
        </w:rPr>
        <w:t>n</w:t>
      </w:r>
      <w:r>
        <w:rPr>
          <w:bCs/>
        </w:rPr>
        <w:t xml:space="preserve"> updated </w:t>
      </w:r>
      <w:r w:rsidR="00784D73">
        <w:rPr>
          <w:bCs/>
        </w:rPr>
        <w:t>three-year</w:t>
      </w:r>
      <w:r>
        <w:rPr>
          <w:bCs/>
        </w:rPr>
        <w:t xml:space="preserve"> estimate for the Concessionary Fares / Freedom Pass Schemes has been received from London Councils and the MTFS has been updated in line with the revised information. </w:t>
      </w:r>
    </w:p>
    <w:p w14:paraId="2C846E8C" w14:textId="2C34D45B" w:rsidR="00E105C4" w:rsidRDefault="00E105C4" w:rsidP="00642AA3">
      <w:pPr>
        <w:ind w:left="720"/>
        <w:jc w:val="both"/>
        <w:rPr>
          <w:bCs/>
        </w:rPr>
      </w:pPr>
    </w:p>
    <w:p w14:paraId="01C370CB" w14:textId="44669449" w:rsidR="00E105C4" w:rsidRDefault="00E105C4" w:rsidP="00642AA3">
      <w:pPr>
        <w:ind w:left="720"/>
        <w:jc w:val="both"/>
        <w:rPr>
          <w:bCs/>
        </w:rPr>
      </w:pPr>
      <w:r>
        <w:rPr>
          <w:bCs/>
        </w:rPr>
        <w:t>Directorate savings of £1</w:t>
      </w:r>
      <w:r w:rsidR="00DD50ED">
        <w:rPr>
          <w:bCs/>
        </w:rPr>
        <w:t>8.192</w:t>
      </w:r>
      <w:r>
        <w:rPr>
          <w:bCs/>
        </w:rPr>
        <w:t>m are proposed for inclusion in the MTFS.  These proposals are detailed in Appendix 1</w:t>
      </w:r>
      <w:r w:rsidR="00784D73">
        <w:rPr>
          <w:bCs/>
        </w:rPr>
        <w:t>A</w:t>
      </w:r>
      <w:r w:rsidR="00A43120">
        <w:rPr>
          <w:bCs/>
        </w:rPr>
        <w:t xml:space="preserve">. </w:t>
      </w:r>
      <w:r w:rsidR="00DD50ED">
        <w:rPr>
          <w:bCs/>
        </w:rPr>
        <w:t xml:space="preserve">There are a number of directorate proposals which require separate consultation and will be subject to a full equalities impact assessment and further report to Cabinet where appropriate. </w:t>
      </w:r>
      <w:r w:rsidR="00A43120">
        <w:rPr>
          <w:bCs/>
        </w:rPr>
        <w:t xml:space="preserve"> </w:t>
      </w:r>
    </w:p>
    <w:p w14:paraId="61D0D092" w14:textId="3DFBBC68" w:rsidR="00A43120" w:rsidRDefault="00A43120" w:rsidP="00642AA3">
      <w:pPr>
        <w:ind w:left="720"/>
        <w:jc w:val="both"/>
        <w:rPr>
          <w:bCs/>
        </w:rPr>
      </w:pPr>
    </w:p>
    <w:p w14:paraId="7D77AA4F" w14:textId="1A740A5B" w:rsidR="00A43120" w:rsidRDefault="00A43120" w:rsidP="00642AA3">
      <w:pPr>
        <w:ind w:left="720"/>
        <w:jc w:val="both"/>
        <w:rPr>
          <w:bCs/>
        </w:rPr>
      </w:pPr>
      <w:r>
        <w:rPr>
          <w:bCs/>
        </w:rPr>
        <w:lastRenderedPageBreak/>
        <w:t>In the current financial year, the Council received £1.595m from the West London Waste Authority (WLWA)</w:t>
      </w:r>
      <w:r w:rsidR="00784D73">
        <w:rPr>
          <w:bCs/>
        </w:rPr>
        <w:t xml:space="preserve"> </w:t>
      </w:r>
      <w:r>
        <w:rPr>
          <w:bCs/>
        </w:rPr>
        <w:t xml:space="preserve">as its proportionate share of income generated from waste related energy sales.  This income forms the Waste Strategy Reserve. Further waste related energy sales are predicted from the WLWA in 2023/24 and a prudent, one off, receipt of £1m is included in the MTFS. </w:t>
      </w:r>
    </w:p>
    <w:p w14:paraId="7428ACEB" w14:textId="0677D746" w:rsidR="00A43120" w:rsidRDefault="00A43120" w:rsidP="00642AA3">
      <w:pPr>
        <w:ind w:left="720"/>
        <w:jc w:val="both"/>
        <w:rPr>
          <w:bCs/>
        </w:rPr>
      </w:pPr>
    </w:p>
    <w:p w14:paraId="204FDC74" w14:textId="2734C38C" w:rsidR="007E1642" w:rsidRDefault="00A43120" w:rsidP="00642AA3">
      <w:pPr>
        <w:ind w:left="720"/>
        <w:jc w:val="both"/>
        <w:rPr>
          <w:bCs/>
        </w:rPr>
      </w:pPr>
      <w:r>
        <w:rPr>
          <w:bCs/>
        </w:rPr>
        <w:t xml:space="preserve">The draft budget included £8.396m of growth / investment into the Place and People’s directorates to fund the impact of 2022/23 pressures carried forward into 2023/24.  </w:t>
      </w:r>
      <w:r w:rsidR="007E1642">
        <w:rPr>
          <w:bCs/>
        </w:rPr>
        <w:t xml:space="preserve">These pressures have been reviewed and reduced by £1m. </w:t>
      </w:r>
    </w:p>
    <w:p w14:paraId="34AD84C9" w14:textId="77777777" w:rsidR="007E1642" w:rsidRDefault="007E1642" w:rsidP="00642AA3">
      <w:pPr>
        <w:ind w:left="720"/>
        <w:jc w:val="both"/>
        <w:rPr>
          <w:bCs/>
        </w:rPr>
      </w:pPr>
    </w:p>
    <w:p w14:paraId="44142E8A" w14:textId="471EB965" w:rsidR="007E1642" w:rsidRDefault="007E1642" w:rsidP="00642AA3">
      <w:pPr>
        <w:ind w:left="720"/>
        <w:jc w:val="both"/>
        <w:rPr>
          <w:bCs/>
        </w:rPr>
      </w:pPr>
      <w:r>
        <w:rPr>
          <w:bCs/>
        </w:rPr>
        <w:t xml:space="preserve">The draft budget included a reduction in the Pension Fund Deficit Contribution of £986k.  On finalising the triennial valuation with the Pension Fund </w:t>
      </w:r>
      <w:r w:rsidR="00784D73">
        <w:rPr>
          <w:bCs/>
        </w:rPr>
        <w:t>actuary, a</w:t>
      </w:r>
      <w:r>
        <w:rPr>
          <w:bCs/>
        </w:rPr>
        <w:t xml:space="preserve"> further reduction in the deficit contribution of £300k can be achieved and is included in MTFS.</w:t>
      </w:r>
    </w:p>
    <w:p w14:paraId="3F638D3F" w14:textId="77777777" w:rsidR="007E1642" w:rsidRDefault="007E1642" w:rsidP="00642AA3">
      <w:pPr>
        <w:ind w:left="720"/>
        <w:jc w:val="both"/>
        <w:rPr>
          <w:bCs/>
        </w:rPr>
      </w:pPr>
    </w:p>
    <w:p w14:paraId="18FE9C47" w14:textId="497987B0" w:rsidR="00D748E9" w:rsidRDefault="00D748E9" w:rsidP="00642AA3">
      <w:pPr>
        <w:ind w:left="720"/>
        <w:jc w:val="both"/>
        <w:rPr>
          <w:bCs/>
        </w:rPr>
      </w:pPr>
      <w:r>
        <w:rPr>
          <w:bCs/>
        </w:rPr>
        <w:t xml:space="preserve">The forecast </w:t>
      </w:r>
      <w:r w:rsidR="00784D73">
        <w:rPr>
          <w:bCs/>
        </w:rPr>
        <w:t xml:space="preserve">spend </w:t>
      </w:r>
      <w:r>
        <w:rPr>
          <w:bCs/>
        </w:rPr>
        <w:t>against the general fund element of the Capital Programme in 2022/23 has reduced by 11%</w:t>
      </w:r>
      <w:r w:rsidR="009345F8">
        <w:rPr>
          <w:bCs/>
        </w:rPr>
        <w:t>,</w:t>
      </w:r>
      <w:r>
        <w:rPr>
          <w:bCs/>
        </w:rPr>
        <w:t xml:space="preserve"> from 52% at </w:t>
      </w:r>
      <w:proofErr w:type="spellStart"/>
      <w:r>
        <w:rPr>
          <w:bCs/>
        </w:rPr>
        <w:t>Qtr</w:t>
      </w:r>
      <w:proofErr w:type="spellEnd"/>
      <w:r>
        <w:rPr>
          <w:bCs/>
        </w:rPr>
        <w:t xml:space="preserve"> 2 to 41% to </w:t>
      </w:r>
      <w:proofErr w:type="spellStart"/>
      <w:r>
        <w:rPr>
          <w:bCs/>
        </w:rPr>
        <w:t>Qtr</w:t>
      </w:r>
      <w:proofErr w:type="spellEnd"/>
      <w:r>
        <w:rPr>
          <w:bCs/>
        </w:rPr>
        <w:t xml:space="preserve"> 3. </w:t>
      </w:r>
      <w:r w:rsidR="009345F8">
        <w:rPr>
          <w:bCs/>
        </w:rPr>
        <w:t>Therefore,</w:t>
      </w:r>
      <w:r>
        <w:rPr>
          <w:bCs/>
        </w:rPr>
        <w:t xml:space="preserve"> is it appropriate to increase the one off saving against the capital financing budget by £1m to £3m</w:t>
      </w:r>
      <w:r w:rsidR="009345F8">
        <w:rPr>
          <w:bCs/>
        </w:rPr>
        <w:t xml:space="preserve"> on account of underspends in the Capital Programme. </w:t>
      </w:r>
    </w:p>
    <w:p w14:paraId="11B0753D" w14:textId="77777777" w:rsidR="00D748E9" w:rsidRDefault="00D748E9" w:rsidP="00642AA3">
      <w:pPr>
        <w:ind w:left="720"/>
        <w:jc w:val="both"/>
        <w:rPr>
          <w:bCs/>
        </w:rPr>
      </w:pPr>
    </w:p>
    <w:p w14:paraId="3E8A5AAB" w14:textId="69A1A6B1" w:rsidR="00A43120" w:rsidRDefault="00D748E9" w:rsidP="00642AA3">
      <w:pPr>
        <w:ind w:left="720"/>
        <w:jc w:val="both"/>
        <w:rPr>
          <w:bCs/>
        </w:rPr>
      </w:pPr>
      <w:r>
        <w:rPr>
          <w:bCs/>
        </w:rPr>
        <w:t xml:space="preserve">Over the </w:t>
      </w:r>
      <w:r w:rsidR="009345F8">
        <w:rPr>
          <w:bCs/>
        </w:rPr>
        <w:t>MTFS, significant</w:t>
      </w:r>
      <w:r w:rsidR="00D26D91">
        <w:rPr>
          <w:bCs/>
        </w:rPr>
        <w:t xml:space="preserve"> provision has been made to cover pay and </w:t>
      </w:r>
      <w:proofErr w:type="spellStart"/>
      <w:r w:rsidR="00D26D91">
        <w:rPr>
          <w:bCs/>
        </w:rPr>
        <w:t>non pay</w:t>
      </w:r>
      <w:proofErr w:type="spellEnd"/>
      <w:r w:rsidR="00D26D91">
        <w:rPr>
          <w:bCs/>
        </w:rPr>
        <w:t xml:space="preserve"> </w:t>
      </w:r>
      <w:r w:rsidR="00DD50ED">
        <w:rPr>
          <w:bCs/>
        </w:rPr>
        <w:t>inflation, care</w:t>
      </w:r>
      <w:r w:rsidR="00D26D91">
        <w:rPr>
          <w:bCs/>
        </w:rPr>
        <w:t xml:space="preserve"> provider inflation and significant investment/ growth into the directorates. There will be an element of overlap between these provisions and those additionally set aside for London Living Wage (LLW) and general council wide growth.  </w:t>
      </w:r>
      <w:r w:rsidR="001F6409">
        <w:rPr>
          <w:bCs/>
        </w:rPr>
        <w:t>The Council</w:t>
      </w:r>
      <w:r w:rsidR="00DD50ED">
        <w:rPr>
          <w:bCs/>
        </w:rPr>
        <w:t xml:space="preserve"> remains committed to delivering the London Living Wage in all contracts over the coming years. </w:t>
      </w:r>
    </w:p>
    <w:p w14:paraId="2ACA5391" w14:textId="711C4DCD" w:rsidR="00572B4F" w:rsidRPr="00787804" w:rsidRDefault="00572B4F" w:rsidP="00784D73">
      <w:pPr>
        <w:jc w:val="both"/>
        <w:rPr>
          <w:bCs/>
        </w:rPr>
      </w:pPr>
    </w:p>
    <w:bookmarkEnd w:id="4"/>
    <w:bookmarkEnd w:id="5"/>
    <w:p w14:paraId="7E312B85" w14:textId="23238CF9" w:rsidR="009A63FF" w:rsidRDefault="00F8748B" w:rsidP="00642AA3">
      <w:pPr>
        <w:ind w:firstLine="709"/>
        <w:jc w:val="both"/>
        <w:rPr>
          <w:b/>
        </w:rPr>
      </w:pPr>
      <w:r w:rsidRPr="009F4108">
        <w:rPr>
          <w:b/>
        </w:rPr>
        <w:t xml:space="preserve">Budget </w:t>
      </w:r>
      <w:r w:rsidR="0046793A" w:rsidRPr="009F4108">
        <w:rPr>
          <w:b/>
        </w:rPr>
        <w:t>Refresh, Growth &amp; Savings</w:t>
      </w:r>
    </w:p>
    <w:p w14:paraId="25E3E029" w14:textId="77777777" w:rsidR="00131319" w:rsidRDefault="00131319" w:rsidP="00642AA3">
      <w:pPr>
        <w:ind w:firstLine="709"/>
        <w:jc w:val="both"/>
        <w:rPr>
          <w:b/>
        </w:rPr>
      </w:pPr>
    </w:p>
    <w:p w14:paraId="624F8FF1" w14:textId="21520DC2" w:rsidR="00257721" w:rsidRDefault="009F4108" w:rsidP="00642AA3">
      <w:pPr>
        <w:ind w:left="709" w:hanging="709"/>
        <w:jc w:val="both"/>
      </w:pPr>
      <w:r>
        <w:t>1.</w:t>
      </w:r>
      <w:r w:rsidR="00131319">
        <w:t>36</w:t>
      </w:r>
      <w:r>
        <w:tab/>
      </w:r>
      <w:r w:rsidRPr="0052407C">
        <w:t>There is a commitment to refresh the three</w:t>
      </w:r>
      <w:r w:rsidR="002E55D8" w:rsidRPr="0052407C">
        <w:t>-</w:t>
      </w:r>
      <w:r w:rsidRPr="0052407C">
        <w:t xml:space="preserve">year MTFS annually to ensure it remains reflective of the changing Harrow and Local Government landscape. </w:t>
      </w:r>
    </w:p>
    <w:p w14:paraId="63E692F5" w14:textId="77777777" w:rsidR="00257721" w:rsidRDefault="00257721" w:rsidP="00642AA3">
      <w:pPr>
        <w:ind w:left="709" w:hanging="709"/>
        <w:jc w:val="both"/>
      </w:pPr>
    </w:p>
    <w:p w14:paraId="315E0308" w14:textId="6FEC9651" w:rsidR="00EE1EB5" w:rsidRDefault="00EE1EB5" w:rsidP="00257721">
      <w:pPr>
        <w:ind w:left="709"/>
        <w:jc w:val="both"/>
      </w:pPr>
      <w:r>
        <w:t>The current MTFS is made up of:</w:t>
      </w:r>
    </w:p>
    <w:p w14:paraId="4E7F41D0" w14:textId="03DEF3A1" w:rsidR="00953C00" w:rsidRPr="0052407C" w:rsidRDefault="00EE1EB5" w:rsidP="00642AA3">
      <w:pPr>
        <w:ind w:left="709"/>
        <w:jc w:val="both"/>
      </w:pPr>
      <w:r>
        <w:t xml:space="preserve"> - Savings / Growth that have been identified as part of the 2023/24 budget setting process, some of which were approved as part of the Draft Budget / MTFS (December Cabinet 2022) and the remainder as part of this report.  These are summarised in tables 3 to 5 below and detailed in Appendix </w:t>
      </w:r>
      <w:r w:rsidR="00837D6F">
        <w:t>1A.    - Savings /Growth that were approved as part of the 2022/23 budget setting process. These are summarised in table 6 below and detailed in Appendix 1B:</w:t>
      </w:r>
    </w:p>
    <w:p w14:paraId="030C9764" w14:textId="7AEBA032" w:rsidR="00D55380" w:rsidRDefault="00D55380" w:rsidP="00642AA3">
      <w:pPr>
        <w:jc w:val="both"/>
        <w:rPr>
          <w:b/>
          <w:u w:val="single"/>
        </w:rPr>
      </w:pPr>
    </w:p>
    <w:p w14:paraId="3C6D8D35" w14:textId="5E437D2A" w:rsidR="00E24866" w:rsidRDefault="00E24866" w:rsidP="00642AA3">
      <w:pPr>
        <w:jc w:val="both"/>
        <w:rPr>
          <w:b/>
          <w:u w:val="single"/>
        </w:rPr>
      </w:pPr>
    </w:p>
    <w:p w14:paraId="77D0BB94" w14:textId="590ADB88" w:rsidR="00A72C51" w:rsidRPr="00A72C51" w:rsidRDefault="00A72C51" w:rsidP="00642AA3">
      <w:pPr>
        <w:jc w:val="both"/>
        <w:rPr>
          <w:b/>
        </w:rPr>
      </w:pPr>
      <w:r>
        <w:rPr>
          <w:b/>
        </w:rPr>
        <w:lastRenderedPageBreak/>
        <w:tab/>
      </w:r>
      <w:r w:rsidR="00837D6F" w:rsidRPr="00837D6F">
        <w:rPr>
          <w:noProof/>
        </w:rPr>
        <w:drawing>
          <wp:inline distT="0" distB="0" distL="0" distR="0" wp14:anchorId="32E58357" wp14:editId="284E8D55">
            <wp:extent cx="5580380" cy="254127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0380" cy="2541270"/>
                    </a:xfrm>
                    <a:prstGeom prst="rect">
                      <a:avLst/>
                    </a:prstGeom>
                    <a:noFill/>
                    <a:ln>
                      <a:noFill/>
                    </a:ln>
                  </pic:spPr>
                </pic:pic>
              </a:graphicData>
            </a:graphic>
          </wp:inline>
        </w:drawing>
      </w:r>
    </w:p>
    <w:p w14:paraId="40A45207" w14:textId="3C27DEFC" w:rsidR="00E24866" w:rsidRPr="00F97E41" w:rsidRDefault="00E24866" w:rsidP="00642AA3">
      <w:pPr>
        <w:ind w:left="709" w:firstLine="11"/>
        <w:jc w:val="both"/>
        <w:rPr>
          <w:b/>
        </w:rPr>
      </w:pPr>
    </w:p>
    <w:p w14:paraId="3AC4454E" w14:textId="17E8CDC6" w:rsidR="008559B3" w:rsidRDefault="00837D6F" w:rsidP="00642AA3">
      <w:pPr>
        <w:jc w:val="both"/>
        <w:rPr>
          <w:b/>
          <w:u w:val="single"/>
        </w:rPr>
      </w:pPr>
      <w:r w:rsidRPr="00837D6F">
        <w:rPr>
          <w:noProof/>
        </w:rPr>
        <w:drawing>
          <wp:inline distT="0" distB="0" distL="0" distR="0" wp14:anchorId="76534BA8" wp14:editId="2D211DF7">
            <wp:extent cx="5580380" cy="301688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0380" cy="3016885"/>
                    </a:xfrm>
                    <a:prstGeom prst="rect">
                      <a:avLst/>
                    </a:prstGeom>
                    <a:noFill/>
                    <a:ln>
                      <a:noFill/>
                    </a:ln>
                  </pic:spPr>
                </pic:pic>
              </a:graphicData>
            </a:graphic>
          </wp:inline>
        </w:drawing>
      </w:r>
    </w:p>
    <w:p w14:paraId="1CCCE74C" w14:textId="28719F60" w:rsidR="008559B3" w:rsidRPr="008559B3" w:rsidRDefault="008559B3" w:rsidP="00642AA3">
      <w:pPr>
        <w:ind w:left="709"/>
        <w:jc w:val="both"/>
        <w:rPr>
          <w:bCs/>
        </w:rPr>
      </w:pPr>
    </w:p>
    <w:p w14:paraId="1DE04016" w14:textId="788481EF" w:rsidR="008559B3" w:rsidRDefault="00837D6F" w:rsidP="00642AA3">
      <w:pPr>
        <w:jc w:val="both"/>
        <w:rPr>
          <w:b/>
        </w:rPr>
      </w:pPr>
      <w:bookmarkStart w:id="6" w:name="_Hlk89123873"/>
      <w:r w:rsidRPr="00837D6F">
        <w:rPr>
          <w:noProof/>
        </w:rPr>
        <w:drawing>
          <wp:inline distT="0" distB="0" distL="0" distR="0" wp14:anchorId="658927EC" wp14:editId="304915FE">
            <wp:extent cx="5580380" cy="301688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0380" cy="3016885"/>
                    </a:xfrm>
                    <a:prstGeom prst="rect">
                      <a:avLst/>
                    </a:prstGeom>
                    <a:noFill/>
                    <a:ln>
                      <a:noFill/>
                    </a:ln>
                  </pic:spPr>
                </pic:pic>
              </a:graphicData>
            </a:graphic>
          </wp:inline>
        </w:drawing>
      </w:r>
    </w:p>
    <w:p w14:paraId="14F8064F" w14:textId="312495C3" w:rsidR="008559B3" w:rsidRDefault="008559B3" w:rsidP="00642AA3">
      <w:pPr>
        <w:ind w:firstLine="709"/>
        <w:jc w:val="both"/>
        <w:rPr>
          <w:b/>
        </w:rPr>
      </w:pPr>
    </w:p>
    <w:p w14:paraId="63922105" w14:textId="7809AC15" w:rsidR="00943276" w:rsidRDefault="00943276" w:rsidP="00642AA3">
      <w:pPr>
        <w:ind w:firstLine="709"/>
        <w:jc w:val="both"/>
        <w:rPr>
          <w:b/>
        </w:rPr>
      </w:pPr>
    </w:p>
    <w:p w14:paraId="261B97B8" w14:textId="4C6F57D6" w:rsidR="00943276" w:rsidRDefault="00943276" w:rsidP="00642AA3">
      <w:pPr>
        <w:ind w:firstLine="709"/>
        <w:jc w:val="both"/>
        <w:rPr>
          <w:b/>
        </w:rPr>
      </w:pPr>
      <w:r w:rsidRPr="00943276">
        <w:rPr>
          <w:noProof/>
        </w:rPr>
        <w:lastRenderedPageBreak/>
        <w:drawing>
          <wp:inline distT="0" distB="0" distL="0" distR="0" wp14:anchorId="4FA767FE" wp14:editId="45D795EE">
            <wp:extent cx="5580380" cy="2399665"/>
            <wp:effectExtent l="0" t="0" r="127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0380" cy="2399665"/>
                    </a:xfrm>
                    <a:prstGeom prst="rect">
                      <a:avLst/>
                    </a:prstGeom>
                    <a:noFill/>
                    <a:ln>
                      <a:noFill/>
                    </a:ln>
                  </pic:spPr>
                </pic:pic>
              </a:graphicData>
            </a:graphic>
          </wp:inline>
        </w:drawing>
      </w:r>
    </w:p>
    <w:p w14:paraId="28C3588F" w14:textId="1FBD4DDE" w:rsidR="008559B3" w:rsidRDefault="008559B3" w:rsidP="00642AA3">
      <w:pPr>
        <w:ind w:firstLine="709"/>
        <w:jc w:val="both"/>
        <w:rPr>
          <w:b/>
        </w:rPr>
      </w:pPr>
    </w:p>
    <w:p w14:paraId="7437A7B4" w14:textId="77777777" w:rsidR="00C86216" w:rsidRDefault="00C86216" w:rsidP="00642AA3">
      <w:pPr>
        <w:ind w:firstLine="709"/>
        <w:jc w:val="both"/>
        <w:rPr>
          <w:b/>
        </w:rPr>
      </w:pPr>
    </w:p>
    <w:p w14:paraId="65A0BAB9" w14:textId="1F83E47C" w:rsidR="00537428" w:rsidRDefault="00324804" w:rsidP="00642AA3">
      <w:pPr>
        <w:ind w:firstLine="709"/>
        <w:jc w:val="both"/>
        <w:rPr>
          <w:b/>
        </w:rPr>
      </w:pPr>
      <w:r w:rsidRPr="00E0475E">
        <w:rPr>
          <w:b/>
        </w:rPr>
        <w:t>C</w:t>
      </w:r>
      <w:r w:rsidR="008C0512">
        <w:rPr>
          <w:b/>
        </w:rPr>
        <w:t xml:space="preserve">APITAL </w:t>
      </w:r>
      <w:r w:rsidRPr="00E0475E">
        <w:rPr>
          <w:b/>
        </w:rPr>
        <w:t>R</w:t>
      </w:r>
      <w:r w:rsidR="008C0512">
        <w:rPr>
          <w:b/>
        </w:rPr>
        <w:t>ECEIPTS</w:t>
      </w:r>
      <w:r w:rsidRPr="00E0475E">
        <w:rPr>
          <w:b/>
        </w:rPr>
        <w:t xml:space="preserve"> F</w:t>
      </w:r>
      <w:r w:rsidR="008C0512">
        <w:rPr>
          <w:b/>
        </w:rPr>
        <w:t>LEXIBILITY</w:t>
      </w:r>
      <w:r w:rsidR="0026401B">
        <w:rPr>
          <w:b/>
        </w:rPr>
        <w:t xml:space="preserve"> </w:t>
      </w:r>
    </w:p>
    <w:p w14:paraId="21E1201F" w14:textId="77777777" w:rsidR="00DF024C" w:rsidRDefault="00DF024C" w:rsidP="00642AA3">
      <w:pPr>
        <w:ind w:firstLine="709"/>
        <w:jc w:val="both"/>
        <w:rPr>
          <w:b/>
        </w:rPr>
      </w:pPr>
    </w:p>
    <w:p w14:paraId="71CD7C9A" w14:textId="4B5CE8E4" w:rsidR="00537428" w:rsidRDefault="00537428" w:rsidP="00642AA3">
      <w:pPr>
        <w:ind w:left="709" w:hanging="709"/>
        <w:jc w:val="both"/>
      </w:pPr>
      <w:r>
        <w:t>1.</w:t>
      </w:r>
      <w:r w:rsidR="00DF024C">
        <w:t>37</w:t>
      </w:r>
      <w:r>
        <w:tab/>
        <w:t xml:space="preserve">In 2016 the government announced the Capital Receipts Flexibility Scheme to support local authorities to deliver more efficient and sustainable services by allowing them to spend up to 100% of their fixed assets receipts on the revenue costs of reform projects. </w:t>
      </w:r>
      <w:bookmarkStart w:id="7" w:name="_Hlk89123761"/>
      <w:r w:rsidR="0026401B">
        <w:t xml:space="preserve">The flexibility has been extended on numerous occasions and is currently in place until 31 March 2025. </w:t>
      </w:r>
    </w:p>
    <w:bookmarkEnd w:id="7"/>
    <w:p w14:paraId="61424F01" w14:textId="77777777" w:rsidR="00537428" w:rsidRDefault="00537428" w:rsidP="00642AA3">
      <w:pPr>
        <w:ind w:left="709" w:hanging="709"/>
        <w:jc w:val="both"/>
      </w:pPr>
    </w:p>
    <w:p w14:paraId="3FBF3DF0" w14:textId="7DCF9494" w:rsidR="0026401B" w:rsidRDefault="00537428" w:rsidP="00642AA3">
      <w:pPr>
        <w:ind w:left="709" w:hanging="709"/>
        <w:jc w:val="both"/>
      </w:pPr>
      <w:r>
        <w:t>1.</w:t>
      </w:r>
      <w:r w:rsidR="00DF024C">
        <w:t>38</w:t>
      </w:r>
      <w:r>
        <w:tab/>
      </w:r>
      <w:r w:rsidR="0026401B">
        <w:t xml:space="preserve">The Council is working on a strategic review of its assets and part of this review will identify several sites for disposal as they are no longer economically viable. The 2023/24 MTFS includes a budget of £1.250m to fund the Regeneration Team.  The nature of this spend meets the capital flexibility criteria and the team will be funded under the capital flexibilities scheme and the £1.250m provision has been removed from the budget. The sum is re-instated in 2025/26 when the scheme is currently intended to end. </w:t>
      </w:r>
    </w:p>
    <w:p w14:paraId="6BF3FC6B" w14:textId="0A278E8F" w:rsidR="0026401B" w:rsidRDefault="0026401B" w:rsidP="00642AA3">
      <w:pPr>
        <w:ind w:left="709" w:hanging="709"/>
        <w:jc w:val="both"/>
      </w:pPr>
    </w:p>
    <w:p w14:paraId="2A94B6D4" w14:textId="217A5FF1" w:rsidR="0026401B" w:rsidRDefault="0026401B" w:rsidP="00642AA3">
      <w:pPr>
        <w:ind w:left="709" w:hanging="709"/>
        <w:jc w:val="both"/>
      </w:pPr>
      <w:r>
        <w:tab/>
        <w:t xml:space="preserve">The Council may seek to use further capital flexibilities to support its MTFS, in line with Appendix 14 – Flexible Use of Capital Receipts. </w:t>
      </w:r>
    </w:p>
    <w:p w14:paraId="107322D8" w14:textId="26B7E845" w:rsidR="00085178" w:rsidRDefault="0008763C" w:rsidP="00642AA3">
      <w:pPr>
        <w:ind w:left="709" w:hanging="709"/>
        <w:jc w:val="both"/>
      </w:pPr>
      <w:r>
        <w:t xml:space="preserve"> </w:t>
      </w:r>
    </w:p>
    <w:bookmarkEnd w:id="6"/>
    <w:p w14:paraId="771F6BD8" w14:textId="77777777" w:rsidR="004C1CD7" w:rsidRDefault="004C1CD7" w:rsidP="00642AA3">
      <w:pPr>
        <w:jc w:val="both"/>
      </w:pPr>
    </w:p>
    <w:p w14:paraId="6118067F" w14:textId="293380B6" w:rsidR="009525A9" w:rsidRDefault="00F12DC4" w:rsidP="00642AA3">
      <w:pPr>
        <w:ind w:firstLine="709"/>
        <w:jc w:val="both"/>
        <w:rPr>
          <w:rFonts w:cs="Arial"/>
          <w:b/>
          <w:bCs/>
        </w:rPr>
      </w:pPr>
      <w:bookmarkStart w:id="8" w:name="_Hlk126557354"/>
      <w:bookmarkStart w:id="9" w:name="_Hlk94211820"/>
      <w:r>
        <w:rPr>
          <w:rFonts w:cs="Arial"/>
          <w:b/>
          <w:bCs/>
        </w:rPr>
        <w:t>SCHOOLS FUNDING FOR 202</w:t>
      </w:r>
      <w:r w:rsidR="0026401B">
        <w:rPr>
          <w:rFonts w:cs="Arial"/>
          <w:b/>
          <w:bCs/>
        </w:rPr>
        <w:t>3</w:t>
      </w:r>
      <w:r>
        <w:rPr>
          <w:rFonts w:cs="Arial"/>
          <w:b/>
          <w:bCs/>
        </w:rPr>
        <w:t>/2</w:t>
      </w:r>
      <w:r w:rsidR="0026401B">
        <w:rPr>
          <w:rFonts w:cs="Arial"/>
          <w:b/>
          <w:bCs/>
        </w:rPr>
        <w:t>4</w:t>
      </w:r>
    </w:p>
    <w:p w14:paraId="37DD946B" w14:textId="77777777" w:rsidR="00844CD0" w:rsidRDefault="00844CD0" w:rsidP="00642AA3">
      <w:pPr>
        <w:ind w:firstLine="709"/>
        <w:jc w:val="both"/>
        <w:rPr>
          <w:rFonts w:cs="Arial"/>
          <w:b/>
          <w:bCs/>
        </w:rPr>
      </w:pPr>
    </w:p>
    <w:p w14:paraId="0C923952" w14:textId="31ABDC69" w:rsidR="00844CD0" w:rsidRPr="00383114" w:rsidRDefault="00844CD0" w:rsidP="00844CD0">
      <w:pPr>
        <w:ind w:left="709" w:hanging="709"/>
        <w:contextualSpacing/>
        <w:jc w:val="both"/>
        <w:rPr>
          <w:rFonts w:cs="Arial"/>
        </w:rPr>
      </w:pPr>
      <w:r w:rsidRPr="007E5BFD">
        <w:rPr>
          <w:rFonts w:cs="Arial"/>
        </w:rPr>
        <w:t>1.39</w:t>
      </w:r>
      <w:r>
        <w:rPr>
          <w:rFonts w:cs="Arial"/>
          <w:b/>
          <w:bCs/>
        </w:rPr>
        <w:tab/>
      </w:r>
      <w:r w:rsidRPr="00383114">
        <w:rPr>
          <w:rFonts w:cs="Arial"/>
        </w:rPr>
        <w:t>In 2018/19 the government introduced a new National Funding Formula (NFF) for Schools, High Needs and the Central Schools services Block. For the Schools Block this means Councils are funded based on the total of the NFF for all schools, academies, and free schools in its area. However, the final formula for distribution is determined by each Council following consultation with schools and Schools Forums.</w:t>
      </w:r>
    </w:p>
    <w:p w14:paraId="30D222E7" w14:textId="60ADA454" w:rsidR="00383114" w:rsidRDefault="00383114" w:rsidP="00844CD0">
      <w:pPr>
        <w:jc w:val="both"/>
        <w:rPr>
          <w:rFonts w:cs="Arial"/>
          <w:b/>
          <w:bCs/>
        </w:rPr>
      </w:pPr>
    </w:p>
    <w:p w14:paraId="63B4AC0D" w14:textId="15C143E4" w:rsidR="0026401B" w:rsidRDefault="0026401B" w:rsidP="00642AA3">
      <w:pPr>
        <w:ind w:left="720" w:hanging="720"/>
        <w:contextualSpacing/>
        <w:jc w:val="both"/>
        <w:rPr>
          <w:rFonts w:cs="Arial"/>
        </w:rPr>
      </w:pPr>
      <w:r>
        <w:rPr>
          <w:rFonts w:cs="Arial"/>
        </w:rPr>
        <w:t>1.4</w:t>
      </w:r>
      <w:r w:rsidR="007E5BFD">
        <w:rPr>
          <w:rFonts w:cs="Arial"/>
        </w:rPr>
        <w:t>0</w:t>
      </w:r>
      <w:r>
        <w:rPr>
          <w:rFonts w:cs="Arial"/>
        </w:rPr>
        <w:t>    </w:t>
      </w:r>
      <w:r w:rsidRPr="009B3F22">
        <w:rPr>
          <w:rFonts w:cs="Arial"/>
        </w:rPr>
        <w:t xml:space="preserve">The </w:t>
      </w:r>
      <w:r w:rsidR="009345F8">
        <w:rPr>
          <w:rFonts w:cs="Arial"/>
        </w:rPr>
        <w:t xml:space="preserve">Council </w:t>
      </w:r>
      <w:r w:rsidR="009345F8" w:rsidRPr="009B3F22">
        <w:rPr>
          <w:rFonts w:cs="Arial"/>
        </w:rPr>
        <w:t>carried</w:t>
      </w:r>
      <w:r w:rsidRPr="009B3F22">
        <w:rPr>
          <w:rFonts w:cs="Arial"/>
        </w:rPr>
        <w:t xml:space="preserve"> out a consultation in Autumn 2017 which sought views on</w:t>
      </w:r>
      <w:r w:rsidR="009F3711">
        <w:rPr>
          <w:rFonts w:cs="Arial"/>
        </w:rPr>
        <w:t xml:space="preserve"> </w:t>
      </w:r>
      <w:r w:rsidRPr="009B3F22">
        <w:rPr>
          <w:rFonts w:cs="Arial"/>
        </w:rPr>
        <w:t>whether the LA should continue to use the Harrow Schools Funding Formula or introduce the National Funding Formula from 2018/19. 76% of schools responded to the consultation and 89% voted in favour of introducing the NFF from 2018/19. This was approved by Cabinet in February 2018 and school budgets for the last three years have been set based on the NFF.</w:t>
      </w:r>
    </w:p>
    <w:p w14:paraId="25396B55" w14:textId="77777777" w:rsidR="0026401B" w:rsidRDefault="0026401B" w:rsidP="00642AA3">
      <w:pPr>
        <w:ind w:left="720" w:hanging="720"/>
        <w:contextualSpacing/>
        <w:jc w:val="both"/>
        <w:rPr>
          <w:rFonts w:cs="Arial"/>
        </w:rPr>
      </w:pPr>
    </w:p>
    <w:p w14:paraId="26D751FB" w14:textId="170357E6" w:rsidR="0026401B" w:rsidRPr="009B3F22" w:rsidRDefault="0026401B" w:rsidP="00642AA3">
      <w:pPr>
        <w:ind w:left="720" w:hanging="720"/>
        <w:contextualSpacing/>
        <w:jc w:val="both"/>
        <w:rPr>
          <w:rFonts w:cs="Arial"/>
        </w:rPr>
      </w:pPr>
      <w:bookmarkStart w:id="10" w:name="_Hlk120711834"/>
      <w:r>
        <w:rPr>
          <w:rFonts w:cs="Arial"/>
        </w:rPr>
        <w:t>1.4</w:t>
      </w:r>
      <w:r w:rsidR="009F3711">
        <w:rPr>
          <w:rFonts w:cs="Arial"/>
        </w:rPr>
        <w:t>1</w:t>
      </w:r>
      <w:r>
        <w:rPr>
          <w:rFonts w:cs="Arial"/>
        </w:rPr>
        <w:t>   </w:t>
      </w:r>
      <w:r w:rsidR="009F3711">
        <w:rPr>
          <w:rFonts w:cs="Arial"/>
        </w:rPr>
        <w:t xml:space="preserve"> </w:t>
      </w:r>
      <w:r w:rsidRPr="009B3F22">
        <w:rPr>
          <w:rFonts w:cs="Arial"/>
        </w:rPr>
        <w:t xml:space="preserve">The NFF will therefore continue to be used to distributed school budgets for 2023/24 There are no proposed changes to the structure of the formula for </w:t>
      </w:r>
      <w:r w:rsidRPr="009B3F22">
        <w:rPr>
          <w:rFonts w:cs="Arial"/>
        </w:rPr>
        <w:lastRenderedPageBreak/>
        <w:t>2023/24</w:t>
      </w:r>
      <w:r w:rsidR="001A6258">
        <w:rPr>
          <w:rFonts w:cs="Arial"/>
        </w:rPr>
        <w:t xml:space="preserve">. The Schools Budget for 2023/24 is attached in Appendix 6 for approval. </w:t>
      </w:r>
    </w:p>
    <w:bookmarkEnd w:id="8"/>
    <w:bookmarkEnd w:id="10"/>
    <w:p w14:paraId="2D70C335" w14:textId="663D8AD8" w:rsidR="0026401B" w:rsidRDefault="0026401B" w:rsidP="00642AA3">
      <w:pPr>
        <w:jc w:val="both"/>
        <w:rPr>
          <w:b/>
          <w:bCs/>
          <w:color w:val="000000"/>
          <w:lang w:eastAsia="en-GB"/>
        </w:rPr>
      </w:pPr>
    </w:p>
    <w:p w14:paraId="620462B3" w14:textId="3B50CDDB" w:rsidR="004913AA" w:rsidRDefault="004913AA" w:rsidP="00642AA3">
      <w:pPr>
        <w:jc w:val="both"/>
        <w:rPr>
          <w:b/>
          <w:bCs/>
          <w:color w:val="000000"/>
          <w:lang w:eastAsia="en-GB"/>
        </w:rPr>
      </w:pPr>
    </w:p>
    <w:p w14:paraId="5E18A169" w14:textId="617BB844" w:rsidR="004913AA" w:rsidRDefault="004913AA" w:rsidP="00710059">
      <w:pPr>
        <w:suppressAutoHyphens/>
        <w:ind w:left="720"/>
        <w:jc w:val="both"/>
        <w:rPr>
          <w:rFonts w:cs="Arial"/>
          <w:b/>
          <w:szCs w:val="24"/>
        </w:rPr>
      </w:pPr>
      <w:r w:rsidRPr="004913AA">
        <w:rPr>
          <w:rFonts w:cs="Arial"/>
          <w:b/>
          <w:szCs w:val="24"/>
        </w:rPr>
        <w:t>D</w:t>
      </w:r>
      <w:r>
        <w:rPr>
          <w:rFonts w:cs="Arial"/>
          <w:b/>
          <w:szCs w:val="24"/>
        </w:rPr>
        <w:t>EDICATED SCHOOLS GRANT AND HIGH NEEDS BLOCK FUNDING AND DEFICIT</w:t>
      </w:r>
    </w:p>
    <w:p w14:paraId="30E7ADC8" w14:textId="77777777" w:rsidR="00CE1220" w:rsidRDefault="00CE1220" w:rsidP="00CE1220">
      <w:pPr>
        <w:suppressAutoHyphens/>
        <w:jc w:val="both"/>
        <w:rPr>
          <w:rFonts w:cs="Arial"/>
          <w:b/>
          <w:szCs w:val="24"/>
        </w:rPr>
      </w:pPr>
    </w:p>
    <w:p w14:paraId="6566CB6B" w14:textId="5FF35E02" w:rsidR="00CE1220" w:rsidRPr="00CE1220" w:rsidRDefault="00CE1220" w:rsidP="00CE1220">
      <w:pPr>
        <w:suppressAutoHyphens/>
        <w:ind w:left="720" w:hanging="720"/>
        <w:jc w:val="both"/>
        <w:rPr>
          <w:rFonts w:cs="Arial"/>
        </w:rPr>
      </w:pPr>
      <w:r w:rsidRPr="00CE1220">
        <w:rPr>
          <w:rFonts w:cs="Arial"/>
          <w:bCs/>
          <w:szCs w:val="24"/>
        </w:rPr>
        <w:t>1.42</w:t>
      </w:r>
      <w:r w:rsidRPr="00CE1220">
        <w:rPr>
          <w:rFonts w:cs="Arial"/>
          <w:szCs w:val="24"/>
        </w:rPr>
        <w:t xml:space="preserve"> </w:t>
      </w:r>
      <w:r>
        <w:rPr>
          <w:rFonts w:cs="Arial"/>
          <w:szCs w:val="24"/>
        </w:rPr>
        <w:tab/>
      </w:r>
      <w:r w:rsidRPr="00CE1220">
        <w:rPr>
          <w:rFonts w:cs="Arial"/>
          <w:szCs w:val="24"/>
        </w:rPr>
        <w:t>The Dedicated Schools Grant (DSG) is a ring-fenced grant of which the majority is used to fund individual school budgets in maintained schools, academies, and free schools in Harrow. It also funds Early Years nursery free entitlement places for 2-, 3- and 4-year-olds in maintained council nursery classes and private, voluntary, and independent (PVI) nurseries as well as provision for pupils with High Needs.</w:t>
      </w:r>
    </w:p>
    <w:p w14:paraId="441ADD9F" w14:textId="3396C321" w:rsidR="00CE1220" w:rsidRDefault="00CE1220" w:rsidP="00CE1220">
      <w:pPr>
        <w:suppressAutoHyphens/>
        <w:jc w:val="both"/>
        <w:rPr>
          <w:rFonts w:cs="Arial"/>
          <w:b/>
          <w:szCs w:val="24"/>
        </w:rPr>
      </w:pPr>
    </w:p>
    <w:p w14:paraId="39EB0648" w14:textId="77777777" w:rsidR="00710059" w:rsidRPr="00D97E57" w:rsidRDefault="00710059" w:rsidP="00D97E57">
      <w:pPr>
        <w:suppressAutoHyphens/>
        <w:ind w:left="720" w:hanging="720"/>
        <w:jc w:val="both"/>
        <w:rPr>
          <w:rFonts w:cs="Arial"/>
        </w:rPr>
      </w:pPr>
      <w:r w:rsidRPr="00D97E57">
        <w:rPr>
          <w:rFonts w:cs="Arial"/>
          <w:bCs/>
          <w:szCs w:val="24"/>
        </w:rPr>
        <w:t>1.43</w:t>
      </w:r>
      <w:r w:rsidRPr="00D97E57">
        <w:rPr>
          <w:rFonts w:cs="Arial"/>
          <w:b/>
          <w:szCs w:val="24"/>
        </w:rPr>
        <w:tab/>
      </w:r>
      <w:r w:rsidRPr="00D97E57">
        <w:rPr>
          <w:rFonts w:cs="Arial"/>
        </w:rPr>
        <w:t>In Q2 there was a projected overspend on the High Needs Block of £1.091m in 2022-23. However, in Q3 it is anticipated that there will be an in-year balanced budget and it is possible there could even be an in-year underspend of £500k. This is largely due to the additional High Needs Supplementary Grant allocation as well as reduced requirement for Independent &amp; Non-Maintained Special School sector provision due to expanding Kingsley High School from September 2022 which provided 24 additional places for pupils with Severe Learning Difficulties.   This means that the cumulative deficit of £4.007m brought forward from previous years may reduce to £3.5m by the end of March 2023.</w:t>
      </w:r>
    </w:p>
    <w:p w14:paraId="6DF40C7F" w14:textId="085CC8A2" w:rsidR="009F3711" w:rsidRPr="000B4F64" w:rsidRDefault="009F3711" w:rsidP="00710059">
      <w:pPr>
        <w:suppressAutoHyphens/>
        <w:jc w:val="both"/>
        <w:rPr>
          <w:rFonts w:cs="Arial"/>
          <w:b/>
          <w:szCs w:val="24"/>
        </w:rPr>
      </w:pPr>
    </w:p>
    <w:p w14:paraId="1FDE9190" w14:textId="77777777" w:rsidR="00C64020" w:rsidRPr="00C64020" w:rsidRDefault="00C64020" w:rsidP="00C64020">
      <w:pPr>
        <w:suppressAutoHyphens/>
        <w:ind w:left="720" w:hanging="720"/>
        <w:jc w:val="both"/>
        <w:rPr>
          <w:rFonts w:cs="Arial"/>
        </w:rPr>
      </w:pPr>
      <w:r w:rsidRPr="00C64020">
        <w:rPr>
          <w:rFonts w:cs="Arial"/>
        </w:rPr>
        <w:t>1.44</w:t>
      </w:r>
      <w:r w:rsidRPr="00C64020">
        <w:rPr>
          <w:rFonts w:cs="Arial"/>
        </w:rPr>
        <w:tab/>
        <w:t>Any deficits an authority may have on its DSG account is expected to be carried forward and does not allow or require a local authority to cover this from its general reserves. This arrangement has been extended for three years to March 2026 beyond which LAs will need to demonstrate they have enough reserves to balance any deficit unless an alternative funding solution is proposed by Government</w:t>
      </w:r>
    </w:p>
    <w:p w14:paraId="388302A7" w14:textId="77777777" w:rsidR="00C64020" w:rsidRPr="006001C7" w:rsidRDefault="00C64020" w:rsidP="00C64020">
      <w:pPr>
        <w:pStyle w:val="ListParagraph"/>
        <w:rPr>
          <w:rFonts w:cs="Arial"/>
        </w:rPr>
      </w:pPr>
    </w:p>
    <w:p w14:paraId="1D572F60" w14:textId="6F5DEABF" w:rsidR="00C64020" w:rsidRPr="00C64020" w:rsidRDefault="00C64020" w:rsidP="00C64020">
      <w:pPr>
        <w:suppressAutoHyphens/>
        <w:ind w:left="720" w:hanging="720"/>
        <w:jc w:val="both"/>
        <w:rPr>
          <w:rFonts w:cs="Arial"/>
        </w:rPr>
      </w:pPr>
      <w:r w:rsidRPr="00C64020">
        <w:rPr>
          <w:rFonts w:cs="Arial"/>
        </w:rPr>
        <w:t>1.45</w:t>
      </w:r>
      <w:r w:rsidRPr="00C64020">
        <w:rPr>
          <w:rFonts w:cs="Arial"/>
        </w:rPr>
        <w:tab/>
        <w:t xml:space="preserve">The DfE requires local authorities to explain their plans for bringing the DSG account back into balance. A management plan was drafted and discussed with Schools Forum in 2021. This now needs to be updated to take account of current numbers of EHCPs and revised EHCP and financial projections. Updated </w:t>
      </w:r>
      <w:r w:rsidR="00E048C1" w:rsidRPr="00C64020">
        <w:rPr>
          <w:rFonts w:cs="Arial"/>
        </w:rPr>
        <w:t>3-year</w:t>
      </w:r>
      <w:r w:rsidRPr="00C64020">
        <w:rPr>
          <w:rFonts w:cs="Arial"/>
        </w:rPr>
        <w:t xml:space="preserve"> financial projections of the HNB deficit have been provided below. Despite the significant proposals and measures planned over the next ten years, the Deficit Management Plan did not demonstrate that it will fully mitigate the deficit. This is due to the following contributory factors:</w:t>
      </w:r>
    </w:p>
    <w:p w14:paraId="34C13F75" w14:textId="77777777" w:rsidR="00C64020" w:rsidRPr="006001C7" w:rsidRDefault="00C64020" w:rsidP="00C64020">
      <w:pPr>
        <w:pStyle w:val="ListParagraph"/>
        <w:suppressAutoHyphens/>
        <w:ind w:left="567"/>
        <w:rPr>
          <w:rFonts w:cs="Arial"/>
        </w:rPr>
      </w:pPr>
    </w:p>
    <w:p w14:paraId="74AC2D37" w14:textId="77777777" w:rsidR="00C64020" w:rsidRPr="006001C7" w:rsidRDefault="00C64020" w:rsidP="00C64020">
      <w:pPr>
        <w:pStyle w:val="ListParagraph"/>
        <w:numPr>
          <w:ilvl w:val="0"/>
          <w:numId w:val="27"/>
        </w:numPr>
        <w:spacing w:after="200" w:line="276" w:lineRule="auto"/>
        <w:ind w:hanging="589"/>
        <w:contextualSpacing/>
        <w:rPr>
          <w:rFonts w:cs="Arial"/>
        </w:rPr>
      </w:pPr>
      <w:r w:rsidRPr="006001C7">
        <w:rPr>
          <w:rFonts w:cs="Arial"/>
        </w:rPr>
        <w:t>historical underfunding</w:t>
      </w:r>
    </w:p>
    <w:p w14:paraId="0C4F7C49" w14:textId="77777777" w:rsidR="00C64020" w:rsidRPr="006001C7" w:rsidRDefault="00C64020" w:rsidP="00C64020">
      <w:pPr>
        <w:pStyle w:val="ListParagraph"/>
        <w:numPr>
          <w:ilvl w:val="0"/>
          <w:numId w:val="27"/>
        </w:numPr>
        <w:spacing w:after="200" w:line="276" w:lineRule="auto"/>
        <w:ind w:hanging="589"/>
        <w:contextualSpacing/>
        <w:rPr>
          <w:rFonts w:cs="Arial"/>
        </w:rPr>
      </w:pPr>
      <w:r w:rsidRPr="006001C7">
        <w:rPr>
          <w:rFonts w:cs="Arial"/>
        </w:rPr>
        <w:t>current budgets being based on historical budgets rather than historical spend</w:t>
      </w:r>
    </w:p>
    <w:p w14:paraId="605FC62C" w14:textId="77777777" w:rsidR="00C64020" w:rsidRPr="006001C7" w:rsidRDefault="00C64020" w:rsidP="00C64020">
      <w:pPr>
        <w:pStyle w:val="ListParagraph"/>
        <w:numPr>
          <w:ilvl w:val="0"/>
          <w:numId w:val="27"/>
        </w:numPr>
        <w:spacing w:after="200" w:line="276" w:lineRule="auto"/>
        <w:ind w:hanging="589"/>
        <w:contextualSpacing/>
        <w:rPr>
          <w:rFonts w:cs="Arial"/>
        </w:rPr>
      </w:pPr>
      <w:r w:rsidRPr="006001C7">
        <w:rPr>
          <w:rFonts w:cs="Arial"/>
        </w:rPr>
        <w:t>extension of age range to include 0-5 and post 19</w:t>
      </w:r>
      <w:r>
        <w:rPr>
          <w:rFonts w:cs="Arial"/>
        </w:rPr>
        <w:t xml:space="preserve"> pupils which are not included in historical budgets on which current funding is based</w:t>
      </w:r>
    </w:p>
    <w:p w14:paraId="55427507" w14:textId="77777777" w:rsidR="00C64020" w:rsidRPr="006001C7" w:rsidRDefault="00C64020" w:rsidP="00C64020">
      <w:pPr>
        <w:pStyle w:val="ListParagraph"/>
        <w:numPr>
          <w:ilvl w:val="0"/>
          <w:numId w:val="27"/>
        </w:numPr>
        <w:spacing w:after="200" w:line="276" w:lineRule="auto"/>
        <w:ind w:hanging="589"/>
        <w:contextualSpacing/>
        <w:rPr>
          <w:rFonts w:cs="Arial"/>
        </w:rPr>
      </w:pPr>
      <w:r w:rsidRPr="006001C7">
        <w:rPr>
          <w:rFonts w:cs="Arial"/>
        </w:rPr>
        <w:t>current and projected formulaic funding which does not keep pace with demand</w:t>
      </w:r>
    </w:p>
    <w:p w14:paraId="71906EB9" w14:textId="77777777" w:rsidR="00C64020" w:rsidRPr="006001C7" w:rsidRDefault="00C64020" w:rsidP="00C64020">
      <w:pPr>
        <w:pStyle w:val="ListParagraph"/>
        <w:numPr>
          <w:ilvl w:val="0"/>
          <w:numId w:val="27"/>
        </w:numPr>
        <w:spacing w:after="200" w:line="276" w:lineRule="auto"/>
        <w:ind w:hanging="589"/>
        <w:contextualSpacing/>
        <w:rPr>
          <w:rFonts w:cs="Arial"/>
        </w:rPr>
      </w:pPr>
      <w:r w:rsidRPr="006001C7">
        <w:rPr>
          <w:rFonts w:cs="Arial"/>
        </w:rPr>
        <w:t>significant historical and projected growth in number of EHCPs</w:t>
      </w:r>
    </w:p>
    <w:p w14:paraId="4CF49F99" w14:textId="77777777" w:rsidR="00C64020" w:rsidRPr="006001C7" w:rsidRDefault="00C64020" w:rsidP="00C64020">
      <w:pPr>
        <w:pStyle w:val="ListParagraph"/>
        <w:numPr>
          <w:ilvl w:val="0"/>
          <w:numId w:val="27"/>
        </w:numPr>
        <w:spacing w:after="200" w:line="276" w:lineRule="auto"/>
        <w:ind w:hanging="589"/>
        <w:contextualSpacing/>
        <w:rPr>
          <w:rFonts w:cs="Arial"/>
        </w:rPr>
      </w:pPr>
      <w:r w:rsidRPr="006001C7">
        <w:rPr>
          <w:rFonts w:cs="Arial"/>
        </w:rPr>
        <w:t>continued growth in complexity of pupils’ needs</w:t>
      </w:r>
    </w:p>
    <w:p w14:paraId="5F9B9C1A" w14:textId="77777777" w:rsidR="00C64020" w:rsidRPr="006001C7" w:rsidRDefault="00C64020" w:rsidP="00C64020">
      <w:pPr>
        <w:pStyle w:val="ListParagraph"/>
        <w:numPr>
          <w:ilvl w:val="0"/>
          <w:numId w:val="27"/>
        </w:numPr>
        <w:spacing w:after="200"/>
        <w:ind w:hanging="589"/>
        <w:contextualSpacing/>
        <w:rPr>
          <w:rFonts w:cs="Arial"/>
          <w:i/>
        </w:rPr>
      </w:pPr>
      <w:r w:rsidRPr="006001C7">
        <w:rPr>
          <w:rFonts w:cs="Arial"/>
        </w:rPr>
        <w:t>limitations about creating cost effective provision in borough due to capacity and site limitations</w:t>
      </w:r>
    </w:p>
    <w:p w14:paraId="3493ADD7" w14:textId="77777777" w:rsidR="004913AA" w:rsidRPr="00DD50ED" w:rsidRDefault="004913AA" w:rsidP="00DD50ED">
      <w:pPr>
        <w:suppressAutoHyphens/>
        <w:jc w:val="both"/>
        <w:rPr>
          <w:rFonts w:cs="Arial"/>
        </w:rPr>
      </w:pPr>
    </w:p>
    <w:p w14:paraId="51315E35" w14:textId="46906217" w:rsidR="004913AA" w:rsidRDefault="004913AA" w:rsidP="001E39A0">
      <w:pPr>
        <w:ind w:firstLine="720"/>
        <w:rPr>
          <w:b/>
          <w:bCs/>
        </w:rPr>
      </w:pPr>
      <w:r w:rsidRPr="004913AA">
        <w:rPr>
          <w:b/>
          <w:bCs/>
        </w:rPr>
        <w:t>SEND Funding Proposals 2023</w:t>
      </w:r>
      <w:r w:rsidR="003A047A">
        <w:rPr>
          <w:b/>
          <w:bCs/>
        </w:rPr>
        <w:t>/</w:t>
      </w:r>
      <w:r w:rsidRPr="004913AA">
        <w:rPr>
          <w:b/>
          <w:bCs/>
        </w:rPr>
        <w:t>24</w:t>
      </w:r>
    </w:p>
    <w:p w14:paraId="2C0FF33C" w14:textId="77777777" w:rsidR="009F3711" w:rsidRPr="004913AA" w:rsidRDefault="009F3711" w:rsidP="004913AA">
      <w:pPr>
        <w:rPr>
          <w:b/>
          <w:bCs/>
        </w:rPr>
      </w:pPr>
    </w:p>
    <w:p w14:paraId="44C215A3" w14:textId="43CAC907" w:rsidR="004913AA" w:rsidRDefault="00E452BE" w:rsidP="00785369">
      <w:pPr>
        <w:ind w:left="720" w:hanging="720"/>
        <w:jc w:val="both"/>
      </w:pPr>
      <w:r>
        <w:t>1.46</w:t>
      </w:r>
      <w:r w:rsidR="00785369">
        <w:tab/>
      </w:r>
      <w:r w:rsidR="004913AA">
        <w:t>Over the last few years, the LA has committed to reviewing SEND funding for in-borough provision. However, the outcome of any reviews will be too late to impact on 2023/24 school budgets. It is very likely that each review will identify that additional funding is required across all areas as funding historically has been largely based on the anticipated costs incurred by schools.</w:t>
      </w:r>
    </w:p>
    <w:p w14:paraId="0B126E64" w14:textId="77777777" w:rsidR="003A047A" w:rsidRDefault="003A047A" w:rsidP="003A047A">
      <w:pPr>
        <w:jc w:val="both"/>
      </w:pPr>
    </w:p>
    <w:p w14:paraId="64C4DEE9" w14:textId="5D21A880" w:rsidR="004913AA" w:rsidRDefault="004913AA" w:rsidP="00785369">
      <w:pPr>
        <w:ind w:left="720"/>
        <w:jc w:val="both"/>
      </w:pPr>
      <w:r>
        <w:t xml:space="preserve">Special School and Pupil Referral Unit budgets will be increased by 3% per pupil in 2023/24 and will receive a further allocation of 3.4% increase from the High Needs Additional Grant. This is a mandatory requirement within the High Needs Funding Regulations. However, there is no mandatory requirement to increase funding to mainstream schools with Additionally Resourced Mainstream (ARMs) units or for pupils with EHCPs in mainstream schools. </w:t>
      </w:r>
    </w:p>
    <w:p w14:paraId="6F4A1CD9" w14:textId="77777777" w:rsidR="003A047A" w:rsidRDefault="003A047A" w:rsidP="003A047A">
      <w:pPr>
        <w:jc w:val="both"/>
      </w:pPr>
    </w:p>
    <w:p w14:paraId="6FA88288" w14:textId="38E3B000" w:rsidR="004913AA" w:rsidRDefault="004913AA" w:rsidP="00785369">
      <w:pPr>
        <w:ind w:left="720"/>
        <w:jc w:val="both"/>
      </w:pPr>
      <w:r>
        <w:t>ARMs resources have not been reviewed since 2013; 10 years. It is proposed to increase funding in 2023/24 by 10%, to reflect the length of time since the last funding review, at an additional cost to the HNB of £292k. There are approximately 150 children in ARMs resources in Harrow schools</w:t>
      </w:r>
      <w:r w:rsidR="003A047A">
        <w:t>.</w:t>
      </w:r>
    </w:p>
    <w:p w14:paraId="11E3B709" w14:textId="77777777" w:rsidR="003A047A" w:rsidRDefault="003A047A" w:rsidP="003A047A">
      <w:pPr>
        <w:jc w:val="both"/>
      </w:pPr>
    </w:p>
    <w:p w14:paraId="2EA49F35" w14:textId="67F18F3C" w:rsidR="004913AA" w:rsidRDefault="004913AA" w:rsidP="00785369">
      <w:pPr>
        <w:ind w:left="720"/>
        <w:jc w:val="both"/>
      </w:pPr>
      <w:r>
        <w:t>It is also proposed to provide additional funding for pupils with EHCPs in mainstream schools of 3.4% (equivalent to the mandated allocation for special schools from the High Needs Additional Grant) at an additional cost to the HNB of £362k. Funding for EHCPs in mainstream schools was last formally reviewed in 2019 although an increase of 1.25% was agreed in 2022/23 from the High Needs Supplementary grant to support schools with the NI increases.   There are approximately 650 children with EHCPs in mainstream schools in Harrow.</w:t>
      </w:r>
    </w:p>
    <w:p w14:paraId="3910EF20" w14:textId="77777777" w:rsidR="003A047A" w:rsidRDefault="003A047A" w:rsidP="003A047A">
      <w:pPr>
        <w:jc w:val="both"/>
      </w:pPr>
    </w:p>
    <w:p w14:paraId="7C7C7B35" w14:textId="7944493D" w:rsidR="004913AA" w:rsidRDefault="004913AA" w:rsidP="00785369">
      <w:pPr>
        <w:ind w:left="720"/>
        <w:jc w:val="both"/>
      </w:pPr>
      <w:r>
        <w:t>Mainstream schools and ARMS are critical components of our SEND Strategy to ensure more in-borough places for children and young people with high needs and to reduce future pressure on the HNB and, through SEN Transport needs, on the General Fund. By agreeing these funding proposals it supports these settings to continue to deliver education for children with EHCPs and prevents the need for out of borough more expensive provision, leading to an increased projected deficit in addition to the projected figures provided below.</w:t>
      </w:r>
    </w:p>
    <w:p w14:paraId="4BBAA863" w14:textId="77777777" w:rsidR="003A047A" w:rsidRPr="003A047A" w:rsidRDefault="003A047A" w:rsidP="004913AA">
      <w:pPr>
        <w:rPr>
          <w:b/>
          <w:bCs/>
        </w:rPr>
      </w:pPr>
    </w:p>
    <w:p w14:paraId="4E8FA0FB" w14:textId="10FB0084" w:rsidR="004913AA" w:rsidRDefault="004913AA" w:rsidP="009A59B7">
      <w:pPr>
        <w:ind w:firstLine="720"/>
        <w:rPr>
          <w:b/>
          <w:bCs/>
        </w:rPr>
      </w:pPr>
      <w:r w:rsidRPr="003A047A">
        <w:rPr>
          <w:b/>
          <w:bCs/>
        </w:rPr>
        <w:t xml:space="preserve">High Needs Block Funding &amp; Deficit </w:t>
      </w:r>
    </w:p>
    <w:p w14:paraId="084F8B9E" w14:textId="77777777" w:rsidR="009A59B7" w:rsidRPr="003A047A" w:rsidRDefault="009A59B7" w:rsidP="004913AA">
      <w:pPr>
        <w:rPr>
          <w:b/>
          <w:bCs/>
        </w:rPr>
      </w:pPr>
    </w:p>
    <w:p w14:paraId="771F996B" w14:textId="2295AC3E" w:rsidR="004913AA" w:rsidRDefault="00E452BE" w:rsidP="009A59B7">
      <w:pPr>
        <w:ind w:left="720" w:hanging="720"/>
        <w:jc w:val="both"/>
      </w:pPr>
      <w:r>
        <w:t>1.47</w:t>
      </w:r>
      <w:r w:rsidR="009A59B7">
        <w:tab/>
      </w:r>
      <w:r w:rsidR="004913AA">
        <w:t>The HNB has a cumulative deficit brought forward from 2022</w:t>
      </w:r>
      <w:r w:rsidR="003A047A">
        <w:t>/</w:t>
      </w:r>
      <w:r w:rsidR="004913AA">
        <w:t>23 of £4.007m. At the end of Q3 the projection is for an in-year balanced budget maintaining the deficit at £4.007m. It is possible that there may even be an in-year underspend of around £500k, taking the deficit down to £3.5m.</w:t>
      </w:r>
      <w:r w:rsidR="004913AA" w:rsidRPr="00EE6BDE">
        <w:t xml:space="preserve"> </w:t>
      </w:r>
    </w:p>
    <w:p w14:paraId="2E428F0F" w14:textId="77777777" w:rsidR="003A047A" w:rsidRDefault="003A047A" w:rsidP="004913AA"/>
    <w:p w14:paraId="124D8EB7" w14:textId="5B2FEFF3" w:rsidR="004913AA" w:rsidRDefault="004913AA" w:rsidP="009A59B7">
      <w:pPr>
        <w:ind w:firstLine="720"/>
      </w:pPr>
      <w:r>
        <w:t>The projected position on the HNB in 2023/24 is as follows:</w:t>
      </w:r>
    </w:p>
    <w:p w14:paraId="59151937" w14:textId="77777777" w:rsidR="009A59B7" w:rsidRDefault="009A59B7" w:rsidP="009A59B7">
      <w:pPr>
        <w:ind w:firstLine="720"/>
      </w:pPr>
    </w:p>
    <w:tbl>
      <w:tblPr>
        <w:tblStyle w:val="TableGrid"/>
        <w:tblW w:w="0" w:type="auto"/>
        <w:tblLook w:val="04A0" w:firstRow="1" w:lastRow="0" w:firstColumn="1" w:lastColumn="0" w:noHBand="0" w:noVBand="1"/>
      </w:tblPr>
      <w:tblGrid>
        <w:gridCol w:w="6724"/>
        <w:gridCol w:w="2054"/>
      </w:tblGrid>
      <w:tr w:rsidR="004913AA" w14:paraId="3B49C430" w14:textId="77777777" w:rsidTr="0063718A">
        <w:tc>
          <w:tcPr>
            <w:tcW w:w="6941" w:type="dxa"/>
          </w:tcPr>
          <w:p w14:paraId="4468CB3C" w14:textId="77777777" w:rsidR="004913AA" w:rsidRPr="00904AB1" w:rsidRDefault="004913AA" w:rsidP="0063718A">
            <w:pPr>
              <w:rPr>
                <w:b/>
                <w:bCs/>
              </w:rPr>
            </w:pPr>
            <w:r>
              <w:rPr>
                <w:b/>
                <w:bCs/>
              </w:rPr>
              <w:t>Projections</w:t>
            </w:r>
          </w:p>
        </w:tc>
        <w:tc>
          <w:tcPr>
            <w:tcW w:w="2075" w:type="dxa"/>
          </w:tcPr>
          <w:p w14:paraId="0349A4F4" w14:textId="77777777" w:rsidR="004913AA" w:rsidRPr="00904AB1" w:rsidRDefault="004913AA" w:rsidP="0063718A">
            <w:pPr>
              <w:rPr>
                <w:b/>
                <w:bCs/>
              </w:rPr>
            </w:pPr>
            <w:r w:rsidRPr="00904AB1">
              <w:rPr>
                <w:b/>
                <w:bCs/>
              </w:rPr>
              <w:t>Spend</w:t>
            </w:r>
          </w:p>
        </w:tc>
      </w:tr>
      <w:tr w:rsidR="004913AA" w14:paraId="4E57068C" w14:textId="77777777" w:rsidTr="0063718A">
        <w:tc>
          <w:tcPr>
            <w:tcW w:w="6941" w:type="dxa"/>
          </w:tcPr>
          <w:p w14:paraId="17F82AFA" w14:textId="77777777" w:rsidR="004913AA" w:rsidRDefault="004913AA" w:rsidP="0063718A">
            <w:r w:rsidRPr="00513650">
              <w:t>Deficit brought forward 1 April 2022</w:t>
            </w:r>
          </w:p>
        </w:tc>
        <w:tc>
          <w:tcPr>
            <w:tcW w:w="2075" w:type="dxa"/>
          </w:tcPr>
          <w:p w14:paraId="26957284" w14:textId="77777777" w:rsidR="004913AA" w:rsidRDefault="004913AA" w:rsidP="0063718A">
            <w:pPr>
              <w:jc w:val="right"/>
            </w:pPr>
            <w:r w:rsidRPr="00F75469">
              <w:t>£4,006,867</w:t>
            </w:r>
          </w:p>
        </w:tc>
      </w:tr>
      <w:tr w:rsidR="004913AA" w14:paraId="348A2073" w14:textId="77777777" w:rsidTr="0063718A">
        <w:tc>
          <w:tcPr>
            <w:tcW w:w="6941" w:type="dxa"/>
          </w:tcPr>
          <w:p w14:paraId="7BA30578" w14:textId="77777777" w:rsidR="004913AA" w:rsidRDefault="004913AA" w:rsidP="0063718A">
            <w:r w:rsidRPr="00513650">
              <w:t>2022-23 in year surplus</w:t>
            </w:r>
          </w:p>
        </w:tc>
        <w:tc>
          <w:tcPr>
            <w:tcW w:w="2075" w:type="dxa"/>
          </w:tcPr>
          <w:p w14:paraId="3815B9EA" w14:textId="77777777" w:rsidR="004913AA" w:rsidRDefault="004913AA" w:rsidP="0063718A">
            <w:pPr>
              <w:jc w:val="right"/>
            </w:pPr>
            <w:r w:rsidRPr="00F75469">
              <w:t>-£502,545</w:t>
            </w:r>
          </w:p>
        </w:tc>
      </w:tr>
      <w:tr w:rsidR="004913AA" w14:paraId="4BFEE476" w14:textId="77777777" w:rsidTr="0063718A">
        <w:tc>
          <w:tcPr>
            <w:tcW w:w="6941" w:type="dxa"/>
          </w:tcPr>
          <w:p w14:paraId="320B9878" w14:textId="77777777" w:rsidR="004913AA" w:rsidRPr="003D6934" w:rsidRDefault="004913AA" w:rsidP="0063718A">
            <w:pPr>
              <w:rPr>
                <w:b/>
                <w:bCs/>
              </w:rPr>
            </w:pPr>
            <w:r w:rsidRPr="003D6934">
              <w:rPr>
                <w:b/>
                <w:bCs/>
              </w:rPr>
              <w:t>Deficit carried forward 31 March 2023</w:t>
            </w:r>
          </w:p>
        </w:tc>
        <w:tc>
          <w:tcPr>
            <w:tcW w:w="2075" w:type="dxa"/>
          </w:tcPr>
          <w:p w14:paraId="01E51262" w14:textId="77777777" w:rsidR="004913AA" w:rsidRPr="003D6934" w:rsidRDefault="004913AA" w:rsidP="0063718A">
            <w:pPr>
              <w:jc w:val="right"/>
              <w:rPr>
                <w:b/>
                <w:bCs/>
              </w:rPr>
            </w:pPr>
            <w:r w:rsidRPr="003D6934">
              <w:rPr>
                <w:b/>
                <w:bCs/>
              </w:rPr>
              <w:t>£3,504,322</w:t>
            </w:r>
          </w:p>
        </w:tc>
      </w:tr>
      <w:tr w:rsidR="004913AA" w14:paraId="5B05EDF8" w14:textId="77777777" w:rsidTr="0063718A">
        <w:tc>
          <w:tcPr>
            <w:tcW w:w="6941" w:type="dxa"/>
          </w:tcPr>
          <w:p w14:paraId="0C8F58D1" w14:textId="77777777" w:rsidR="004913AA" w:rsidRDefault="004913AA" w:rsidP="0063718A">
            <w:r w:rsidRPr="00513650">
              <w:lastRenderedPageBreak/>
              <w:t xml:space="preserve">2023-24 </w:t>
            </w:r>
            <w:r>
              <w:t xml:space="preserve">in year deficit </w:t>
            </w:r>
            <w:r w:rsidRPr="00513650">
              <w:t>projection without funding proposals</w:t>
            </w:r>
          </w:p>
        </w:tc>
        <w:tc>
          <w:tcPr>
            <w:tcW w:w="2075" w:type="dxa"/>
          </w:tcPr>
          <w:p w14:paraId="724EFB27" w14:textId="77777777" w:rsidR="004913AA" w:rsidRDefault="004913AA" w:rsidP="0063718A">
            <w:pPr>
              <w:jc w:val="right"/>
            </w:pPr>
            <w:r w:rsidRPr="00F75469">
              <w:t>£1,053,301</w:t>
            </w:r>
          </w:p>
        </w:tc>
      </w:tr>
      <w:tr w:rsidR="004913AA" w14:paraId="7C4C63B7" w14:textId="77777777" w:rsidTr="0063718A">
        <w:tc>
          <w:tcPr>
            <w:tcW w:w="6941" w:type="dxa"/>
          </w:tcPr>
          <w:p w14:paraId="0D872507" w14:textId="77777777" w:rsidR="004913AA" w:rsidRDefault="004913AA" w:rsidP="0063718A">
            <w:r w:rsidRPr="00513650">
              <w:t>2023-24 ARMS &amp; EHCP funding proposals</w:t>
            </w:r>
          </w:p>
        </w:tc>
        <w:tc>
          <w:tcPr>
            <w:tcW w:w="2075" w:type="dxa"/>
          </w:tcPr>
          <w:p w14:paraId="14A44088" w14:textId="77777777" w:rsidR="004913AA" w:rsidRDefault="004913AA" w:rsidP="0063718A">
            <w:pPr>
              <w:jc w:val="right"/>
            </w:pPr>
            <w:r w:rsidRPr="00F75469">
              <w:t>£653,888</w:t>
            </w:r>
          </w:p>
        </w:tc>
      </w:tr>
      <w:tr w:rsidR="004913AA" w14:paraId="01477C2B" w14:textId="77777777" w:rsidTr="0063718A">
        <w:tc>
          <w:tcPr>
            <w:tcW w:w="6941" w:type="dxa"/>
          </w:tcPr>
          <w:p w14:paraId="199A5A2B" w14:textId="77777777" w:rsidR="004913AA" w:rsidRPr="003D6934" w:rsidRDefault="004913AA" w:rsidP="0063718A">
            <w:pPr>
              <w:rPr>
                <w:b/>
                <w:bCs/>
              </w:rPr>
            </w:pPr>
            <w:r w:rsidRPr="003D6934">
              <w:rPr>
                <w:b/>
                <w:bCs/>
              </w:rPr>
              <w:t>Cumulative deficit 31 March 2024</w:t>
            </w:r>
          </w:p>
        </w:tc>
        <w:tc>
          <w:tcPr>
            <w:tcW w:w="2075" w:type="dxa"/>
          </w:tcPr>
          <w:p w14:paraId="5181F2AB" w14:textId="77777777" w:rsidR="004913AA" w:rsidRPr="003D6934" w:rsidRDefault="004913AA" w:rsidP="0063718A">
            <w:pPr>
              <w:jc w:val="right"/>
              <w:rPr>
                <w:b/>
                <w:bCs/>
              </w:rPr>
            </w:pPr>
            <w:r w:rsidRPr="003D6934">
              <w:rPr>
                <w:b/>
                <w:bCs/>
              </w:rPr>
              <w:t>£5,211,511</w:t>
            </w:r>
          </w:p>
        </w:tc>
      </w:tr>
      <w:tr w:rsidR="004913AA" w14:paraId="37B59C67" w14:textId="77777777" w:rsidTr="0063718A">
        <w:tc>
          <w:tcPr>
            <w:tcW w:w="6941" w:type="dxa"/>
          </w:tcPr>
          <w:p w14:paraId="2E731C45" w14:textId="77777777" w:rsidR="004913AA" w:rsidRDefault="004913AA" w:rsidP="0063718A">
            <w:r w:rsidRPr="00513650">
              <w:t>2024-25</w:t>
            </w:r>
            <w:r>
              <w:t xml:space="preserve"> in year deficit</w:t>
            </w:r>
            <w:r w:rsidRPr="00513650">
              <w:t xml:space="preserve"> projection</w:t>
            </w:r>
          </w:p>
        </w:tc>
        <w:tc>
          <w:tcPr>
            <w:tcW w:w="2075" w:type="dxa"/>
          </w:tcPr>
          <w:p w14:paraId="111041B6" w14:textId="77777777" w:rsidR="004913AA" w:rsidRDefault="004913AA" w:rsidP="0063718A">
            <w:pPr>
              <w:jc w:val="right"/>
            </w:pPr>
            <w:r w:rsidRPr="00F75469">
              <w:t>£4,494,359</w:t>
            </w:r>
          </w:p>
        </w:tc>
      </w:tr>
      <w:tr w:rsidR="004913AA" w:rsidRPr="00904AB1" w14:paraId="4940C459" w14:textId="77777777" w:rsidTr="0063718A">
        <w:tc>
          <w:tcPr>
            <w:tcW w:w="6941" w:type="dxa"/>
          </w:tcPr>
          <w:p w14:paraId="4D3DDCDE" w14:textId="77777777" w:rsidR="004913AA" w:rsidRPr="00904AB1" w:rsidRDefault="004913AA" w:rsidP="0063718A">
            <w:pPr>
              <w:rPr>
                <w:b/>
                <w:bCs/>
              </w:rPr>
            </w:pPr>
            <w:r w:rsidRPr="00513650">
              <w:t>2025-26</w:t>
            </w:r>
            <w:r>
              <w:t xml:space="preserve"> in year deficit</w:t>
            </w:r>
            <w:r w:rsidRPr="00513650">
              <w:t xml:space="preserve"> projection</w:t>
            </w:r>
          </w:p>
        </w:tc>
        <w:tc>
          <w:tcPr>
            <w:tcW w:w="2075" w:type="dxa"/>
          </w:tcPr>
          <w:p w14:paraId="594F10B5" w14:textId="77777777" w:rsidR="004913AA" w:rsidRPr="00904AB1" w:rsidRDefault="004913AA" w:rsidP="0063718A">
            <w:pPr>
              <w:jc w:val="right"/>
              <w:rPr>
                <w:b/>
                <w:bCs/>
              </w:rPr>
            </w:pPr>
            <w:r w:rsidRPr="00F75469">
              <w:t>£10,581,762</w:t>
            </w:r>
          </w:p>
        </w:tc>
      </w:tr>
      <w:tr w:rsidR="004913AA" w:rsidRPr="00904AB1" w14:paraId="4359FD60" w14:textId="77777777" w:rsidTr="0063718A">
        <w:tc>
          <w:tcPr>
            <w:tcW w:w="6941" w:type="dxa"/>
          </w:tcPr>
          <w:p w14:paraId="54B966F1" w14:textId="77777777" w:rsidR="004913AA" w:rsidRPr="00904AB1" w:rsidRDefault="004913AA" w:rsidP="0063718A">
            <w:pPr>
              <w:rPr>
                <w:b/>
                <w:bCs/>
              </w:rPr>
            </w:pPr>
            <w:r>
              <w:rPr>
                <w:b/>
                <w:bCs/>
              </w:rPr>
              <w:t>Cumulative deficit 31 March 2026</w:t>
            </w:r>
          </w:p>
        </w:tc>
        <w:tc>
          <w:tcPr>
            <w:tcW w:w="2075" w:type="dxa"/>
          </w:tcPr>
          <w:p w14:paraId="67AF18DE" w14:textId="77777777" w:rsidR="004913AA" w:rsidRPr="00904AB1" w:rsidRDefault="004913AA" w:rsidP="0063718A">
            <w:pPr>
              <w:jc w:val="right"/>
              <w:rPr>
                <w:b/>
                <w:bCs/>
              </w:rPr>
            </w:pPr>
            <w:r>
              <w:rPr>
                <w:b/>
                <w:bCs/>
              </w:rPr>
              <w:t>£20,287,631</w:t>
            </w:r>
          </w:p>
        </w:tc>
      </w:tr>
    </w:tbl>
    <w:p w14:paraId="6E5A27F6" w14:textId="77777777" w:rsidR="004913AA" w:rsidRDefault="004913AA" w:rsidP="004913AA"/>
    <w:p w14:paraId="2B3DAD47" w14:textId="03FEC829" w:rsidR="004913AA" w:rsidRDefault="004913AA" w:rsidP="00B85330">
      <w:pPr>
        <w:ind w:left="720"/>
        <w:jc w:val="both"/>
      </w:pPr>
      <w:r>
        <w:t>The figures above assume that there will be a projected 100-120 additional pupils with EHCPs per annum, that additional ARMs will be opened and there will be 20 additional special school places in September 2023 but assume beyond 2023</w:t>
      </w:r>
      <w:r w:rsidR="003A047A">
        <w:t>/</w:t>
      </w:r>
      <w:r>
        <w:t xml:space="preserve">24 that provision in the borough will be at capacity and thus the majority of additional children would need to be educated out of borough at Independent </w:t>
      </w:r>
      <w:r w:rsidR="00E048C1">
        <w:t>Non-Maintained</w:t>
      </w:r>
      <w:r>
        <w:t xml:space="preserve"> Specialist Schools (INMSS). This is where the significant spike in spend is projected to occur from 2024</w:t>
      </w:r>
      <w:r w:rsidR="003A047A">
        <w:t>/</w:t>
      </w:r>
      <w:r>
        <w:t>25 as a disproportionate number of the additional growth in children would have to be placed at INMSS provision.</w:t>
      </w:r>
    </w:p>
    <w:p w14:paraId="782D5641" w14:textId="77777777" w:rsidR="004913AA" w:rsidRDefault="004913AA" w:rsidP="003A047A">
      <w:pPr>
        <w:jc w:val="both"/>
      </w:pPr>
    </w:p>
    <w:p w14:paraId="7E52F72B" w14:textId="4B44A354" w:rsidR="004913AA" w:rsidRDefault="004913AA" w:rsidP="00B85330">
      <w:pPr>
        <w:ind w:left="720"/>
        <w:jc w:val="both"/>
      </w:pPr>
      <w:r>
        <w:t>The cost of INMSS provision is estimated to increase to around £70,000 compared to £30,000-£35,000 in Harrow special school provision and £20,000-£25,000 in ARMs resources. The average cost of a mainstream EHCP is £10,000-£15,000. If schools decide not to continue providing ARMs provision or agree to open new provision</w:t>
      </w:r>
      <w:r w:rsidR="00D83DD1">
        <w:t>,</w:t>
      </w:r>
      <w:r>
        <w:t xml:space="preserve"> then the projected deficit figures above will be significantly higher as pupils who could go to ARMs provision would go to Harrow special schools and pupils who could go to Harrow special schools would have to go to INMSS provision.</w:t>
      </w:r>
    </w:p>
    <w:p w14:paraId="6285AE80" w14:textId="77777777" w:rsidR="00B85330" w:rsidRDefault="00B85330" w:rsidP="00B85330">
      <w:pPr>
        <w:ind w:left="720"/>
        <w:jc w:val="both"/>
      </w:pPr>
    </w:p>
    <w:p w14:paraId="4FE11AB1" w14:textId="1483184B" w:rsidR="004913AA" w:rsidRDefault="004913AA" w:rsidP="00B85330">
      <w:pPr>
        <w:ind w:left="720"/>
        <w:jc w:val="both"/>
      </w:pPr>
      <w:r>
        <w:t>An updated SEND Strategy will be presented to Cabinet in 2023 and will refresh the actions being taken to mitigate the deficit which includes</w:t>
      </w:r>
      <w:r w:rsidR="005008EE">
        <w:t>:</w:t>
      </w:r>
    </w:p>
    <w:p w14:paraId="09C9CBB3" w14:textId="6AFA53F4" w:rsidR="004913AA" w:rsidRDefault="005008EE" w:rsidP="005008EE">
      <w:pPr>
        <w:ind w:left="720" w:firstLine="720"/>
        <w:jc w:val="both"/>
      </w:pPr>
      <w:r>
        <w:t>-</w:t>
      </w:r>
      <w:r w:rsidR="00872A11">
        <w:t xml:space="preserve"> </w:t>
      </w:r>
      <w:r w:rsidR="004913AA">
        <w:t>opening more ARMS provision at mainstream schools</w:t>
      </w:r>
    </w:p>
    <w:p w14:paraId="1D984BE0" w14:textId="21AFA930" w:rsidR="004913AA" w:rsidRDefault="00872A11" w:rsidP="000C2B99">
      <w:pPr>
        <w:ind w:left="1440"/>
        <w:jc w:val="both"/>
      </w:pPr>
      <w:r>
        <w:t xml:space="preserve">- </w:t>
      </w:r>
      <w:r w:rsidR="004913AA">
        <w:t>changing the character of special MLD schools to take more children with SLD</w:t>
      </w:r>
    </w:p>
    <w:p w14:paraId="76A38C8A" w14:textId="3B04E714" w:rsidR="004913AA" w:rsidRDefault="00872A11" w:rsidP="000C2B99">
      <w:pPr>
        <w:ind w:left="1440"/>
        <w:jc w:val="both"/>
      </w:pPr>
      <w:r>
        <w:t xml:space="preserve">- </w:t>
      </w:r>
      <w:r w:rsidR="004913AA">
        <w:t xml:space="preserve">continued support to mainstream schools to make provision for more pupils with EHCPs </w:t>
      </w:r>
    </w:p>
    <w:p w14:paraId="7B5384DD" w14:textId="2B9928FC" w:rsidR="004913AA" w:rsidRDefault="000C2B99" w:rsidP="000C2B99">
      <w:pPr>
        <w:ind w:left="720" w:firstLine="720"/>
        <w:jc w:val="both"/>
      </w:pPr>
      <w:r>
        <w:t xml:space="preserve">- </w:t>
      </w:r>
      <w:r w:rsidR="004913AA">
        <w:t xml:space="preserve">bid to DfE for special free school </w:t>
      </w:r>
    </w:p>
    <w:p w14:paraId="4E1D0081" w14:textId="333A92F7" w:rsidR="004913AA" w:rsidRDefault="000C2B99" w:rsidP="000C2B99">
      <w:pPr>
        <w:ind w:left="1440"/>
        <w:jc w:val="both"/>
      </w:pPr>
      <w:r>
        <w:t xml:space="preserve">- </w:t>
      </w:r>
      <w:r w:rsidR="004913AA">
        <w:t>exploring further options to create in borough specialist provision including increased post 16 opportunities</w:t>
      </w:r>
    </w:p>
    <w:p w14:paraId="49A93632" w14:textId="03CCA69B" w:rsidR="004913AA" w:rsidRDefault="000C2B99" w:rsidP="000C2B99">
      <w:pPr>
        <w:ind w:left="1440"/>
        <w:jc w:val="both"/>
      </w:pPr>
      <w:r>
        <w:t xml:space="preserve">- </w:t>
      </w:r>
      <w:r w:rsidR="004913AA">
        <w:t>a stronger focus on integrated work with other agencies, including health services, to ensure that children with SEND have needs met locally</w:t>
      </w:r>
    </w:p>
    <w:p w14:paraId="7B90F420" w14:textId="3B5B6827" w:rsidR="004913AA" w:rsidRDefault="000C2B99" w:rsidP="000C2B99">
      <w:pPr>
        <w:ind w:left="1440"/>
        <w:jc w:val="both"/>
      </w:pPr>
      <w:r>
        <w:t xml:space="preserve">- </w:t>
      </w:r>
      <w:r w:rsidR="004913AA">
        <w:t>more integrated approaches to school attendance, including for children with SEMH challenges so that more intensive provision is not required</w:t>
      </w:r>
    </w:p>
    <w:p w14:paraId="3CB77776" w14:textId="77777777" w:rsidR="000C2B99" w:rsidRDefault="000C2B99" w:rsidP="000C2B99">
      <w:pPr>
        <w:ind w:left="1440"/>
        <w:jc w:val="both"/>
      </w:pPr>
    </w:p>
    <w:p w14:paraId="5A0E1435" w14:textId="77777777" w:rsidR="00A37C59" w:rsidRPr="008C34FC" w:rsidRDefault="00A37C59" w:rsidP="00642AA3">
      <w:pPr>
        <w:jc w:val="both"/>
        <w:rPr>
          <w:rFonts w:cs="Arial"/>
          <w:b/>
          <w:bCs/>
        </w:rPr>
      </w:pPr>
      <w:bookmarkStart w:id="11" w:name="_Hlk57987259"/>
      <w:bookmarkEnd w:id="9"/>
    </w:p>
    <w:p w14:paraId="16C3CDE4" w14:textId="62FD880C" w:rsidR="00A019E4" w:rsidRDefault="00FF0697" w:rsidP="00642AA3">
      <w:pPr>
        <w:pStyle w:val="ListParagraph"/>
        <w:ind w:left="0" w:firstLine="720"/>
        <w:jc w:val="both"/>
        <w:rPr>
          <w:rFonts w:cs="Arial"/>
          <w:b/>
          <w:bCs/>
        </w:rPr>
      </w:pPr>
      <w:bookmarkStart w:id="12" w:name="_Hlk126557551"/>
      <w:bookmarkStart w:id="13" w:name="_Hlk94212409"/>
      <w:bookmarkEnd w:id="11"/>
      <w:r w:rsidRPr="006B54AD">
        <w:rPr>
          <w:rFonts w:cs="Arial"/>
          <w:b/>
        </w:rPr>
        <w:t>PUBLIC HEALTH FUNDING</w:t>
      </w:r>
      <w:r w:rsidRPr="00FF0697">
        <w:rPr>
          <w:rFonts w:cs="Arial"/>
        </w:rPr>
        <w:t xml:space="preserve"> </w:t>
      </w:r>
      <w:r w:rsidR="009525A9" w:rsidRPr="009525A9">
        <w:rPr>
          <w:rFonts w:cs="Arial"/>
          <w:b/>
          <w:bCs/>
        </w:rPr>
        <w:t>202</w:t>
      </w:r>
      <w:r w:rsidR="0026401B">
        <w:rPr>
          <w:rFonts w:cs="Arial"/>
          <w:b/>
          <w:bCs/>
        </w:rPr>
        <w:t>3</w:t>
      </w:r>
      <w:r w:rsidR="009525A9" w:rsidRPr="009525A9">
        <w:rPr>
          <w:rFonts w:cs="Arial"/>
          <w:b/>
          <w:bCs/>
        </w:rPr>
        <w:t>/2</w:t>
      </w:r>
      <w:r w:rsidR="0026401B">
        <w:rPr>
          <w:rFonts w:cs="Arial"/>
          <w:b/>
          <w:bCs/>
        </w:rPr>
        <w:t>4</w:t>
      </w:r>
      <w:r w:rsidR="00B55F0C">
        <w:rPr>
          <w:rFonts w:cs="Arial"/>
          <w:b/>
          <w:bCs/>
        </w:rPr>
        <w:t xml:space="preserve"> </w:t>
      </w:r>
    </w:p>
    <w:p w14:paraId="33591B6D" w14:textId="77777777" w:rsidR="00E452BE" w:rsidRDefault="00E452BE" w:rsidP="00642AA3">
      <w:pPr>
        <w:pStyle w:val="ListParagraph"/>
        <w:ind w:left="0" w:firstLine="720"/>
        <w:jc w:val="both"/>
        <w:rPr>
          <w:rFonts w:cs="Arial"/>
        </w:rPr>
      </w:pPr>
    </w:p>
    <w:p w14:paraId="3AAA3DC4" w14:textId="58E09FBB" w:rsidR="0026401B" w:rsidRPr="009525A9" w:rsidRDefault="00FD14A9" w:rsidP="00642AA3">
      <w:pPr>
        <w:ind w:left="720" w:hanging="720"/>
        <w:jc w:val="both"/>
        <w:rPr>
          <w:rFonts w:cs="Arial"/>
          <w:szCs w:val="24"/>
        </w:rPr>
      </w:pPr>
      <w:r>
        <w:rPr>
          <w:rFonts w:cs="Arial"/>
          <w:szCs w:val="24"/>
        </w:rPr>
        <w:t>1.</w:t>
      </w:r>
      <w:r w:rsidR="00E452BE">
        <w:rPr>
          <w:rFonts w:cs="Arial"/>
          <w:szCs w:val="24"/>
        </w:rPr>
        <w:t>48</w:t>
      </w:r>
      <w:r>
        <w:rPr>
          <w:rFonts w:cs="Arial"/>
          <w:szCs w:val="24"/>
        </w:rPr>
        <w:tab/>
      </w:r>
      <w:r w:rsidR="0026401B" w:rsidRPr="009525A9">
        <w:rPr>
          <w:rFonts w:cs="Arial"/>
          <w:szCs w:val="24"/>
        </w:rPr>
        <w:t>In 202</w:t>
      </w:r>
      <w:r w:rsidR="0026401B">
        <w:rPr>
          <w:rFonts w:cs="Arial"/>
          <w:szCs w:val="24"/>
        </w:rPr>
        <w:t>2</w:t>
      </w:r>
      <w:r w:rsidR="0026401B" w:rsidRPr="009525A9">
        <w:rPr>
          <w:rFonts w:cs="Arial"/>
          <w:szCs w:val="24"/>
        </w:rPr>
        <w:t>/2</w:t>
      </w:r>
      <w:r w:rsidR="0026401B">
        <w:rPr>
          <w:rFonts w:cs="Arial"/>
          <w:szCs w:val="24"/>
        </w:rPr>
        <w:t>3</w:t>
      </w:r>
      <w:r w:rsidR="0026401B" w:rsidRPr="009525A9">
        <w:rPr>
          <w:rFonts w:cs="Arial"/>
          <w:szCs w:val="24"/>
        </w:rPr>
        <w:t xml:space="preserve"> the total public health grant to local authorities totalled £3.</w:t>
      </w:r>
      <w:r w:rsidR="0026401B">
        <w:rPr>
          <w:rFonts w:cs="Arial"/>
          <w:szCs w:val="24"/>
        </w:rPr>
        <w:t>417</w:t>
      </w:r>
      <w:r w:rsidR="0026401B" w:rsidRPr="009525A9">
        <w:rPr>
          <w:rFonts w:cs="Arial"/>
          <w:szCs w:val="24"/>
        </w:rPr>
        <w:t>bn, with £11.</w:t>
      </w:r>
      <w:r w:rsidR="0026401B">
        <w:rPr>
          <w:rFonts w:cs="Arial"/>
          <w:szCs w:val="24"/>
        </w:rPr>
        <w:t>62</w:t>
      </w:r>
      <w:r w:rsidR="0026401B" w:rsidRPr="009525A9">
        <w:rPr>
          <w:rFonts w:cs="Arial"/>
          <w:szCs w:val="24"/>
        </w:rPr>
        <w:t xml:space="preserve">m being allocated to Harrow.  The grant is ringfenced for use on public health functions exclusively for all ages of the population and must be spent in accordance with grant conditions on expenditure incurred by local authorities for the purposes of their public health functions, as specified in Section 73B (2) of the National Health Service Act 2006.  </w:t>
      </w:r>
    </w:p>
    <w:p w14:paraId="30105694" w14:textId="77777777" w:rsidR="0026401B" w:rsidRPr="009525A9" w:rsidRDefault="0026401B" w:rsidP="00642AA3">
      <w:pPr>
        <w:spacing w:after="200"/>
        <w:contextualSpacing/>
        <w:jc w:val="both"/>
        <w:rPr>
          <w:rFonts w:cs="Arial"/>
          <w:szCs w:val="24"/>
        </w:rPr>
      </w:pPr>
    </w:p>
    <w:p w14:paraId="7DD64574" w14:textId="4A75853D" w:rsidR="0026401B" w:rsidRPr="009525A9" w:rsidRDefault="0026401B" w:rsidP="00642AA3">
      <w:pPr>
        <w:spacing w:after="200"/>
        <w:ind w:left="720" w:hanging="720"/>
        <w:contextualSpacing/>
        <w:jc w:val="both"/>
        <w:rPr>
          <w:rFonts w:cs="Arial"/>
          <w:szCs w:val="24"/>
        </w:rPr>
      </w:pPr>
      <w:r>
        <w:rPr>
          <w:rFonts w:cs="Arial"/>
          <w:szCs w:val="24"/>
        </w:rPr>
        <w:lastRenderedPageBreak/>
        <w:t>1.4</w:t>
      </w:r>
      <w:r w:rsidR="00E452BE">
        <w:rPr>
          <w:rFonts w:cs="Arial"/>
          <w:szCs w:val="24"/>
        </w:rPr>
        <w:t>9</w:t>
      </w:r>
      <w:r>
        <w:rPr>
          <w:rFonts w:cs="Arial"/>
          <w:szCs w:val="24"/>
        </w:rPr>
        <w:tab/>
      </w:r>
      <w:r w:rsidRPr="009525A9">
        <w:rPr>
          <w:rFonts w:cs="Arial"/>
          <w:szCs w:val="24"/>
        </w:rPr>
        <w:t xml:space="preserve">The draft Public Health commissioning intentions detailed in </w:t>
      </w:r>
      <w:r w:rsidRPr="00040D6D">
        <w:rPr>
          <w:rFonts w:cs="Arial"/>
          <w:szCs w:val="24"/>
        </w:rPr>
        <w:t xml:space="preserve">Appendix </w:t>
      </w:r>
      <w:r>
        <w:rPr>
          <w:rFonts w:cs="Arial"/>
          <w:szCs w:val="24"/>
        </w:rPr>
        <w:t>3</w:t>
      </w:r>
      <w:r w:rsidRPr="009525A9">
        <w:rPr>
          <w:rFonts w:cs="Arial"/>
          <w:szCs w:val="24"/>
        </w:rPr>
        <w:t xml:space="preserve"> are based on the current (202</w:t>
      </w:r>
      <w:r>
        <w:rPr>
          <w:rFonts w:cs="Arial"/>
          <w:szCs w:val="24"/>
        </w:rPr>
        <w:t>2/</w:t>
      </w:r>
      <w:r w:rsidRPr="009525A9">
        <w:rPr>
          <w:rFonts w:cs="Arial"/>
          <w:szCs w:val="24"/>
        </w:rPr>
        <w:t>2</w:t>
      </w:r>
      <w:r>
        <w:rPr>
          <w:rFonts w:cs="Arial"/>
          <w:szCs w:val="24"/>
        </w:rPr>
        <w:t>3</w:t>
      </w:r>
      <w:r w:rsidRPr="009525A9">
        <w:rPr>
          <w:rFonts w:cs="Arial"/>
          <w:szCs w:val="24"/>
        </w:rPr>
        <w:t>) grant allocation as Public Health England have yet to announce national funding for 202</w:t>
      </w:r>
      <w:r>
        <w:rPr>
          <w:rFonts w:cs="Arial"/>
          <w:szCs w:val="24"/>
        </w:rPr>
        <w:t>3/24</w:t>
      </w:r>
      <w:r w:rsidR="00385138">
        <w:rPr>
          <w:rFonts w:cs="Arial"/>
          <w:szCs w:val="24"/>
        </w:rPr>
        <w:t>.</w:t>
      </w:r>
      <w:r w:rsidRPr="009525A9">
        <w:rPr>
          <w:rFonts w:cs="Arial"/>
          <w:szCs w:val="24"/>
        </w:rPr>
        <w:t xml:space="preserve"> </w:t>
      </w:r>
      <w:r w:rsidR="00385138">
        <w:rPr>
          <w:rFonts w:cs="Arial"/>
          <w:szCs w:val="24"/>
        </w:rPr>
        <w:t>H</w:t>
      </w:r>
      <w:r w:rsidRPr="009525A9">
        <w:rPr>
          <w:rFonts w:cs="Arial"/>
          <w:szCs w:val="24"/>
        </w:rPr>
        <w:t xml:space="preserve">owever the comprehensive spending review confirmed that the grant would be maintained in real terms.  These commissioning intentions reflect alignment with the Health &amp; Wellbeing Strategy, Borough Plan, and evidence of population priorities.  </w:t>
      </w:r>
    </w:p>
    <w:p w14:paraId="20335D3E" w14:textId="77777777" w:rsidR="0026401B" w:rsidRPr="009525A9" w:rsidRDefault="0026401B" w:rsidP="00642AA3">
      <w:pPr>
        <w:spacing w:after="200"/>
        <w:contextualSpacing/>
        <w:jc w:val="both"/>
        <w:rPr>
          <w:rFonts w:cs="Arial"/>
          <w:szCs w:val="24"/>
        </w:rPr>
      </w:pPr>
    </w:p>
    <w:p w14:paraId="6D8CCECA" w14:textId="57F52B06" w:rsidR="0026401B" w:rsidRDefault="0026401B" w:rsidP="00642AA3">
      <w:pPr>
        <w:spacing w:after="200"/>
        <w:ind w:left="720" w:hanging="720"/>
        <w:contextualSpacing/>
        <w:jc w:val="both"/>
        <w:rPr>
          <w:rFonts w:cs="Arial"/>
          <w:sz w:val="20"/>
          <w:lang w:val="en-US"/>
        </w:rPr>
      </w:pPr>
      <w:r>
        <w:rPr>
          <w:rFonts w:cs="Arial"/>
          <w:szCs w:val="24"/>
        </w:rPr>
        <w:t>1.</w:t>
      </w:r>
      <w:r w:rsidR="00E452BE">
        <w:rPr>
          <w:rFonts w:cs="Arial"/>
          <w:szCs w:val="24"/>
        </w:rPr>
        <w:t>50</w:t>
      </w:r>
      <w:r>
        <w:rPr>
          <w:rFonts w:cs="Arial"/>
          <w:szCs w:val="24"/>
        </w:rPr>
        <w:tab/>
      </w:r>
      <w:r w:rsidRPr="009525A9">
        <w:rPr>
          <w:rFonts w:cs="Arial"/>
          <w:szCs w:val="24"/>
        </w:rPr>
        <w:t>The Council consider that this level of funding enables the Council’s overarching statutory duties (including equality duties) to be maintained</w:t>
      </w:r>
      <w:r w:rsidRPr="009525A9">
        <w:rPr>
          <w:rFonts w:cs="Arial"/>
          <w:szCs w:val="24"/>
          <w:lang w:val="en-US"/>
        </w:rPr>
        <w:t>, taking account of the joint strategic needs assessment</w:t>
      </w:r>
      <w:r>
        <w:rPr>
          <w:rFonts w:cs="Arial"/>
          <w:szCs w:val="24"/>
          <w:lang w:val="en-US"/>
        </w:rPr>
        <w:t>.</w:t>
      </w:r>
      <w:r w:rsidRPr="009525A9">
        <w:rPr>
          <w:rFonts w:cs="Arial"/>
          <w:szCs w:val="24"/>
          <w:lang w:val="en-US"/>
        </w:rPr>
        <w:t xml:space="preserve"> </w:t>
      </w:r>
      <w:r>
        <w:rPr>
          <w:rFonts w:cs="Arial"/>
          <w:szCs w:val="24"/>
          <w:lang w:val="en-US"/>
        </w:rPr>
        <w:t>H</w:t>
      </w:r>
      <w:r w:rsidRPr="009525A9">
        <w:rPr>
          <w:rFonts w:cs="Arial"/>
          <w:szCs w:val="24"/>
          <w:lang w:val="en-US"/>
        </w:rPr>
        <w:t>owever, if additional duties are required by Councils, and if these were unfunded, the commissioning intentions would need to be reviewed in light of the allocated grant envelope</w:t>
      </w:r>
      <w:r>
        <w:rPr>
          <w:rFonts w:cs="Arial"/>
          <w:sz w:val="20"/>
          <w:lang w:val="en-US"/>
        </w:rPr>
        <w:t>.</w:t>
      </w:r>
    </w:p>
    <w:bookmarkEnd w:id="12"/>
    <w:p w14:paraId="107FB414" w14:textId="4DE60F39" w:rsidR="009525A9" w:rsidRDefault="009525A9" w:rsidP="00642AA3">
      <w:pPr>
        <w:ind w:left="720" w:hanging="720"/>
        <w:jc w:val="both"/>
        <w:rPr>
          <w:rFonts w:cs="Arial"/>
          <w:sz w:val="20"/>
          <w:lang w:val="en-US"/>
        </w:rPr>
      </w:pPr>
    </w:p>
    <w:bookmarkEnd w:id="13"/>
    <w:p w14:paraId="2F023653" w14:textId="77777777" w:rsidR="00574C67" w:rsidRPr="004C5E49" w:rsidRDefault="00574C67" w:rsidP="00642AA3">
      <w:pPr>
        <w:jc w:val="both"/>
      </w:pPr>
    </w:p>
    <w:p w14:paraId="42A4C77C" w14:textId="57BC32B3" w:rsidR="007C3647" w:rsidRDefault="007C3647" w:rsidP="00642AA3">
      <w:pPr>
        <w:ind w:firstLine="720"/>
        <w:jc w:val="both"/>
        <w:rPr>
          <w:b/>
          <w:bCs/>
          <w:color w:val="000000"/>
          <w:lang w:eastAsia="en-GB"/>
        </w:rPr>
      </w:pPr>
      <w:bookmarkStart w:id="14" w:name="_Hlk94212866"/>
      <w:r>
        <w:rPr>
          <w:b/>
          <w:bCs/>
          <w:color w:val="000000"/>
          <w:lang w:eastAsia="en-GB"/>
        </w:rPr>
        <w:t>BETTER CARE FUND (BCF</w:t>
      </w:r>
      <w:r>
        <w:rPr>
          <w:color w:val="000000"/>
          <w:lang w:eastAsia="en-GB"/>
        </w:rPr>
        <w:t xml:space="preserve">) </w:t>
      </w:r>
      <w:r>
        <w:rPr>
          <w:b/>
          <w:bCs/>
          <w:color w:val="000000"/>
          <w:lang w:eastAsia="en-GB"/>
        </w:rPr>
        <w:t xml:space="preserve">2023/24 </w:t>
      </w:r>
    </w:p>
    <w:p w14:paraId="69F1E76C" w14:textId="77777777" w:rsidR="00E452BE" w:rsidRDefault="00E452BE" w:rsidP="00642AA3">
      <w:pPr>
        <w:ind w:firstLine="720"/>
        <w:jc w:val="both"/>
        <w:rPr>
          <w:rFonts w:ascii="Calibri" w:hAnsi="Calibri"/>
          <w:b/>
          <w:bCs/>
          <w:color w:val="000000"/>
          <w:sz w:val="22"/>
          <w:lang w:eastAsia="en-GB"/>
        </w:rPr>
      </w:pPr>
    </w:p>
    <w:p w14:paraId="4685B11F" w14:textId="319F1AC0" w:rsidR="007C3647" w:rsidRDefault="007C3647" w:rsidP="00642AA3">
      <w:pPr>
        <w:autoSpaceDE w:val="0"/>
        <w:autoSpaceDN w:val="0"/>
        <w:ind w:left="720" w:hanging="720"/>
        <w:jc w:val="both"/>
        <w:rPr>
          <w:color w:val="000000"/>
        </w:rPr>
      </w:pPr>
      <w:r>
        <w:rPr>
          <w:color w:val="000000"/>
        </w:rPr>
        <w:t>1.</w:t>
      </w:r>
      <w:r w:rsidR="00E452BE">
        <w:rPr>
          <w:color w:val="000000"/>
        </w:rPr>
        <w:t>51</w:t>
      </w:r>
      <w:r>
        <w:rPr>
          <w:color w:val="000000"/>
        </w:rPr>
        <w:t xml:space="preserve">    The framework for the Better Care Fund (BCF) derives from the government’s mandate to the NHS which sets an objective for NHS England </w:t>
      </w:r>
    </w:p>
    <w:p w14:paraId="11E8BA45" w14:textId="77777777" w:rsidR="007C3647" w:rsidRDefault="007C3647" w:rsidP="00642AA3">
      <w:pPr>
        <w:autoSpaceDE w:val="0"/>
        <w:autoSpaceDN w:val="0"/>
        <w:ind w:left="720"/>
        <w:jc w:val="both"/>
        <w:rPr>
          <w:color w:val="000000"/>
        </w:rPr>
      </w:pPr>
      <w:r>
        <w:rPr>
          <w:color w:val="000000"/>
        </w:rPr>
        <w:t>to ring fence funding to form the NHS contribution to the BCF.  The NHS Long Term Plan, published in January 2019 set out the priorities for transformation and integration, including plans for investment in integrated community services and next steps to develop Integrated Care Systems.</w:t>
      </w:r>
    </w:p>
    <w:p w14:paraId="283EB1E6" w14:textId="77777777" w:rsidR="007C3647" w:rsidRDefault="007C3647" w:rsidP="00642AA3">
      <w:pPr>
        <w:autoSpaceDE w:val="0"/>
        <w:autoSpaceDN w:val="0"/>
        <w:ind w:left="709"/>
        <w:jc w:val="both"/>
        <w:rPr>
          <w:color w:val="000000"/>
        </w:rPr>
      </w:pPr>
    </w:p>
    <w:p w14:paraId="083B8D50" w14:textId="3050B4DA" w:rsidR="007C3647" w:rsidRDefault="007C3647" w:rsidP="00642AA3">
      <w:pPr>
        <w:autoSpaceDE w:val="0"/>
        <w:autoSpaceDN w:val="0"/>
        <w:ind w:left="720" w:hanging="720"/>
        <w:jc w:val="both"/>
        <w:rPr>
          <w:color w:val="000000"/>
        </w:rPr>
      </w:pPr>
      <w:r>
        <w:rPr>
          <w:color w:val="000000"/>
        </w:rPr>
        <w:t>1.</w:t>
      </w:r>
      <w:r w:rsidR="00E452BE">
        <w:rPr>
          <w:color w:val="000000"/>
        </w:rPr>
        <w:t>52</w:t>
      </w:r>
      <w:r>
        <w:rPr>
          <w:color w:val="000000"/>
        </w:rPr>
        <w:t xml:space="preserve">   The BCF continues to provide a mechanism for personalised, integrated approaches to health and care that support people to remain independent at home or to return to independence after an episode in hospital. The continuation of the national conditions and requirements of the BCF provides opportunities for health and care partners to build on their plans to embed joint working and integrated care further, including how to work collaboratively to bring together funding streams to maximise the impact on outcomes for communities and sustaining vital community provision. </w:t>
      </w:r>
    </w:p>
    <w:p w14:paraId="6FA8F7D9" w14:textId="77777777" w:rsidR="007C3647" w:rsidRDefault="007C3647" w:rsidP="00642AA3">
      <w:pPr>
        <w:autoSpaceDE w:val="0"/>
        <w:autoSpaceDN w:val="0"/>
        <w:ind w:left="709"/>
        <w:jc w:val="both"/>
        <w:rPr>
          <w:color w:val="000000"/>
        </w:rPr>
      </w:pPr>
    </w:p>
    <w:p w14:paraId="40392C1B" w14:textId="5E4F0E97" w:rsidR="007C3647" w:rsidRPr="00D0306A" w:rsidRDefault="007C3647" w:rsidP="00642AA3">
      <w:pPr>
        <w:autoSpaceDE w:val="0"/>
        <w:autoSpaceDN w:val="0"/>
        <w:ind w:left="720" w:hanging="720"/>
        <w:jc w:val="both"/>
      </w:pPr>
      <w:r>
        <w:rPr>
          <w:color w:val="000000"/>
        </w:rPr>
        <w:t>1.</w:t>
      </w:r>
      <w:r w:rsidR="00E452BE">
        <w:rPr>
          <w:color w:val="000000"/>
        </w:rPr>
        <w:t>53</w:t>
      </w:r>
      <w:r>
        <w:rPr>
          <w:color w:val="000000"/>
        </w:rPr>
        <w:t>    </w:t>
      </w:r>
      <w:r w:rsidRPr="00D0306A">
        <w:t>The 2023/24 Adults budget assumes that funding for the Protection of Social Care through the BCF will remain at the agreed 2022/23 level of £7.142m, although this should be expected to increase in light of the NHS funding commitments made within the spending review.  The MTFS assumes that this increased contribution (assumed at 2%) will support existing, rather than new, expenditure. The Better Care Fund Policy statement and Policy Framework and Planning Requirements will provide the detailed guidance when published in early 2023 (usually March), however the requirements around integration and collaborative working are expected to continue. </w:t>
      </w:r>
    </w:p>
    <w:p w14:paraId="6C5DCD6A" w14:textId="77777777" w:rsidR="007C3647" w:rsidRPr="00D0306A" w:rsidRDefault="007C3647" w:rsidP="00642AA3">
      <w:pPr>
        <w:autoSpaceDE w:val="0"/>
        <w:autoSpaceDN w:val="0"/>
        <w:ind w:left="720" w:hanging="720"/>
        <w:jc w:val="both"/>
      </w:pPr>
    </w:p>
    <w:p w14:paraId="659E51E4" w14:textId="6F317897" w:rsidR="007C3647" w:rsidRPr="00D0306A" w:rsidRDefault="007C3647" w:rsidP="00642AA3">
      <w:pPr>
        <w:autoSpaceDE w:val="0"/>
        <w:autoSpaceDN w:val="0"/>
        <w:ind w:left="720" w:hanging="720"/>
        <w:jc w:val="both"/>
      </w:pPr>
      <w:r w:rsidRPr="00D0306A">
        <w:t>           Autumn Statement 2022 announced new grant funding of £600m in 2023/24 to support timely hospital discharges through the Better Care Fund.  This funding will be split 50/50 with NHS resulting in an additional estimated allocation of £934k for the Council. This is included in the final MTFS on the assumption it will be pooled with health partners to support new expenditure.</w:t>
      </w:r>
    </w:p>
    <w:p w14:paraId="05B897BC" w14:textId="77777777" w:rsidR="007C3647" w:rsidRDefault="007C3647" w:rsidP="00642AA3">
      <w:pPr>
        <w:autoSpaceDE w:val="0"/>
        <w:autoSpaceDN w:val="0"/>
        <w:jc w:val="both"/>
        <w:rPr>
          <w:rFonts w:cs="Arial"/>
          <w:color w:val="000000"/>
          <w:szCs w:val="24"/>
        </w:rPr>
      </w:pPr>
    </w:p>
    <w:p w14:paraId="15A1BD19" w14:textId="223B5A01" w:rsidR="007C3647" w:rsidRDefault="007C3647" w:rsidP="00642AA3">
      <w:pPr>
        <w:autoSpaceDE w:val="0"/>
        <w:autoSpaceDN w:val="0"/>
        <w:ind w:left="720" w:hanging="720"/>
        <w:jc w:val="both"/>
        <w:rPr>
          <w:rFonts w:ascii="Calibri" w:hAnsi="Calibri" w:cs="Calibri"/>
          <w:color w:val="000000"/>
          <w:sz w:val="22"/>
          <w:szCs w:val="22"/>
        </w:rPr>
      </w:pPr>
      <w:r>
        <w:rPr>
          <w:color w:val="000000"/>
        </w:rPr>
        <w:t>1.</w:t>
      </w:r>
      <w:r w:rsidR="00D45C87">
        <w:rPr>
          <w:color w:val="000000"/>
        </w:rPr>
        <w:t>54</w:t>
      </w:r>
      <w:r>
        <w:rPr>
          <w:color w:val="000000"/>
        </w:rPr>
        <w:t>    The 2023/24 BCF plan will be signed off by the Health &amp; Wellbeing Board ahead of submission to, and assurance by, NHS England.</w:t>
      </w:r>
    </w:p>
    <w:p w14:paraId="42B26594" w14:textId="77777777" w:rsidR="004C58B2" w:rsidRPr="004C5E49" w:rsidRDefault="004C58B2" w:rsidP="00642AA3">
      <w:pPr>
        <w:autoSpaceDE w:val="0"/>
        <w:autoSpaceDN w:val="0"/>
        <w:jc w:val="both"/>
        <w:rPr>
          <w:rFonts w:cs="Arial"/>
          <w:color w:val="000000"/>
          <w:highlight w:val="yellow"/>
          <w:lang w:eastAsia="en-GB"/>
        </w:rPr>
      </w:pPr>
    </w:p>
    <w:bookmarkEnd w:id="14"/>
    <w:p w14:paraId="424ED7CD" w14:textId="77777777" w:rsidR="00DF39CC" w:rsidRPr="004C5E49" w:rsidRDefault="00DF39CC" w:rsidP="00642AA3">
      <w:pPr>
        <w:autoSpaceDE w:val="0"/>
        <w:autoSpaceDN w:val="0"/>
        <w:jc w:val="both"/>
        <w:rPr>
          <w:rFonts w:cs="Arial"/>
          <w:color w:val="000000"/>
          <w:highlight w:val="yellow"/>
          <w:lang w:eastAsia="en-GB"/>
        </w:rPr>
      </w:pPr>
    </w:p>
    <w:p w14:paraId="5D8549CF" w14:textId="59F88B17" w:rsidR="006E44AB" w:rsidRDefault="0084190E" w:rsidP="00642AA3">
      <w:pPr>
        <w:ind w:firstLine="709"/>
        <w:jc w:val="both"/>
        <w:rPr>
          <w:b/>
        </w:rPr>
      </w:pPr>
      <w:r w:rsidRPr="00D03A1B">
        <w:rPr>
          <w:b/>
        </w:rPr>
        <w:lastRenderedPageBreak/>
        <w:t>RESERVES</w:t>
      </w:r>
      <w:r w:rsidR="003549C8" w:rsidRPr="00D03A1B">
        <w:rPr>
          <w:b/>
        </w:rPr>
        <w:t xml:space="preserve"> AND CONTINGENCIES</w:t>
      </w:r>
      <w:r w:rsidR="00A549DD">
        <w:rPr>
          <w:b/>
        </w:rPr>
        <w:t xml:space="preserve"> </w:t>
      </w:r>
    </w:p>
    <w:p w14:paraId="2EFCCA12" w14:textId="77777777" w:rsidR="00D45C87" w:rsidRPr="00C775D1" w:rsidRDefault="00D45C87" w:rsidP="00642AA3">
      <w:pPr>
        <w:ind w:firstLine="709"/>
        <w:jc w:val="both"/>
        <w:rPr>
          <w:b/>
        </w:rPr>
      </w:pPr>
    </w:p>
    <w:p w14:paraId="6C8E97DB" w14:textId="1BD31FD2" w:rsidR="00E22F31" w:rsidRPr="0052407C" w:rsidRDefault="0021047D" w:rsidP="00642AA3">
      <w:pPr>
        <w:ind w:left="709" w:hanging="709"/>
        <w:jc w:val="both"/>
        <w:rPr>
          <w:rFonts w:cs="Arial"/>
        </w:rPr>
      </w:pPr>
      <w:r w:rsidRPr="00C775D1">
        <w:t>1.</w:t>
      </w:r>
      <w:r w:rsidR="00D45C87">
        <w:t>55</w:t>
      </w:r>
      <w:r w:rsidRPr="00C775D1">
        <w:tab/>
      </w:r>
      <w:r w:rsidR="00E22F31" w:rsidRPr="00C775D1">
        <w:t xml:space="preserve">Reserves and contingencies </w:t>
      </w:r>
      <w:r w:rsidR="00E22F31" w:rsidRPr="00746FE8">
        <w:t>need</w:t>
      </w:r>
      <w:r w:rsidR="00E22F31" w:rsidRPr="00C775D1">
        <w:t xml:space="preserve"> to be considered in the context of their </w:t>
      </w:r>
      <w:r w:rsidR="00E22F31">
        <w:t>role</w:t>
      </w:r>
      <w:r w:rsidR="00E22F31" w:rsidRPr="00C775D1">
        <w:t xml:space="preserve"> to protect the Council’s financial standing and in the context of the overall risks that the Council faces during a continuing period of economic uncertainty.  The MTFS reflects the Council’s </w:t>
      </w:r>
      <w:r w:rsidR="00E22F31" w:rsidRPr="00C7500C">
        <w:t>need</w:t>
      </w:r>
      <w:r w:rsidR="00E22F31" w:rsidRPr="00C775D1">
        <w:t xml:space="preserve"> to ensure an adequate level of reserves and contingencies which will enable it to manage the risks associated with delivery of the budget </w:t>
      </w:r>
      <w:r w:rsidR="00E22F31">
        <w:t xml:space="preserve">including equalities impacts </w:t>
      </w:r>
      <w:r w:rsidR="00E22F31" w:rsidRPr="00C775D1">
        <w:t>and unforeseen events.</w:t>
      </w:r>
      <w:r w:rsidR="00E22F31">
        <w:rPr>
          <w:rFonts w:cs="Arial"/>
        </w:rPr>
        <w:t xml:space="preserve"> </w:t>
      </w:r>
      <w:r w:rsidR="00E22F31" w:rsidRPr="0052407C">
        <w:rPr>
          <w:rFonts w:cs="Arial"/>
        </w:rPr>
        <w:t>The Council</w:t>
      </w:r>
      <w:r w:rsidR="00E22F31">
        <w:rPr>
          <w:rFonts w:cs="Arial"/>
        </w:rPr>
        <w:t>’</w:t>
      </w:r>
      <w:r w:rsidR="00E22F31" w:rsidRPr="0052407C">
        <w:rPr>
          <w:rFonts w:cs="Arial"/>
        </w:rPr>
        <w:t xml:space="preserve">s overall reserves position is reported to Cabinet quarterly as part of the revenue monitoring update.  At </w:t>
      </w:r>
      <w:r w:rsidR="00210AB4">
        <w:rPr>
          <w:rFonts w:cs="Arial"/>
        </w:rPr>
        <w:t>Q</w:t>
      </w:r>
      <w:r w:rsidR="00E22F31">
        <w:rPr>
          <w:rFonts w:cs="Arial"/>
        </w:rPr>
        <w:t>3</w:t>
      </w:r>
      <w:r w:rsidR="00E22F31" w:rsidRPr="0052407C">
        <w:rPr>
          <w:rFonts w:cs="Arial"/>
        </w:rPr>
        <w:t xml:space="preserve"> (end of </w:t>
      </w:r>
      <w:r w:rsidR="00E22F31">
        <w:rPr>
          <w:rFonts w:cs="Arial"/>
        </w:rPr>
        <w:t>December</w:t>
      </w:r>
      <w:r w:rsidR="00E22F31" w:rsidRPr="0052407C">
        <w:rPr>
          <w:rFonts w:cs="Arial"/>
        </w:rPr>
        <w:t xml:space="preserve"> 202</w:t>
      </w:r>
      <w:r w:rsidR="00E22F31">
        <w:rPr>
          <w:rFonts w:cs="Arial"/>
        </w:rPr>
        <w:t>2</w:t>
      </w:r>
      <w:r w:rsidR="00E22F31" w:rsidRPr="0052407C">
        <w:rPr>
          <w:rFonts w:cs="Arial"/>
        </w:rPr>
        <w:t xml:space="preserve">), total reserves </w:t>
      </w:r>
      <w:r w:rsidR="00E22F31">
        <w:rPr>
          <w:rFonts w:cs="Arial"/>
        </w:rPr>
        <w:t>forecast for carry forward into 2023/24 are £</w:t>
      </w:r>
      <w:r w:rsidR="009C30F0">
        <w:rPr>
          <w:rFonts w:cs="Arial"/>
        </w:rPr>
        <w:t>56.7</w:t>
      </w:r>
      <w:r w:rsidR="00E22F31">
        <w:rPr>
          <w:rFonts w:cs="Arial"/>
        </w:rPr>
        <w:t>m</w:t>
      </w:r>
      <w:r w:rsidR="009C30F0">
        <w:rPr>
          <w:rFonts w:cs="Arial"/>
        </w:rPr>
        <w:t xml:space="preserve"> after accounting for £9.872m being drawn down to achieve </w:t>
      </w:r>
      <w:r w:rsidR="00015407">
        <w:rPr>
          <w:rFonts w:cs="Arial"/>
        </w:rPr>
        <w:t>a balanced</w:t>
      </w:r>
      <w:r w:rsidR="009C30F0">
        <w:rPr>
          <w:rFonts w:cs="Arial"/>
        </w:rPr>
        <w:t xml:space="preserve"> budget in 2022/23.</w:t>
      </w:r>
      <w:r w:rsidR="00E22F31" w:rsidRPr="0052407C">
        <w:rPr>
          <w:rFonts w:cs="Arial"/>
        </w:rPr>
        <w:t xml:space="preserve"> After accounting for earmarked reserves</w:t>
      </w:r>
      <w:r w:rsidR="00E22F31">
        <w:rPr>
          <w:rFonts w:cs="Arial"/>
        </w:rPr>
        <w:t xml:space="preserve">, </w:t>
      </w:r>
      <w:r w:rsidR="00E048C1" w:rsidRPr="0052407C">
        <w:rPr>
          <w:rFonts w:cs="Arial"/>
        </w:rPr>
        <w:t>this leaves</w:t>
      </w:r>
      <w:r w:rsidR="00E22F31" w:rsidRPr="0052407C">
        <w:rPr>
          <w:rFonts w:cs="Arial"/>
        </w:rPr>
        <w:t xml:space="preserve"> the Councils remaining non earmarked reserves at a much-reduced level: </w:t>
      </w:r>
    </w:p>
    <w:p w14:paraId="3564AB30" w14:textId="77777777" w:rsidR="00E22F31" w:rsidRPr="0052407C" w:rsidRDefault="00E22F31" w:rsidP="00642AA3">
      <w:pPr>
        <w:ind w:left="709" w:hanging="709"/>
        <w:jc w:val="both"/>
        <w:rPr>
          <w:rFonts w:cs="Arial"/>
        </w:rPr>
      </w:pPr>
    </w:p>
    <w:p w14:paraId="72082960" w14:textId="6013E5C9" w:rsidR="00E22F31" w:rsidRPr="0052407C" w:rsidRDefault="00E22F31" w:rsidP="00642AA3">
      <w:pPr>
        <w:ind w:left="1425" w:hanging="291"/>
        <w:jc w:val="both"/>
      </w:pPr>
      <w:r w:rsidRPr="0052407C">
        <w:rPr>
          <w:rFonts w:cs="Arial"/>
        </w:rPr>
        <w:t>●</w:t>
      </w:r>
      <w:r w:rsidRPr="0052407C">
        <w:rPr>
          <w:rFonts w:cs="Arial"/>
        </w:rPr>
        <w:tab/>
        <w:t>Contingency for Unforeseen items £1.248m (ongoing revenue reserve)</w:t>
      </w:r>
    </w:p>
    <w:p w14:paraId="3E283904" w14:textId="78D04391" w:rsidR="00E22F31" w:rsidRPr="0052407C" w:rsidRDefault="00E22F31" w:rsidP="00642AA3">
      <w:pPr>
        <w:ind w:left="1418" w:hanging="284"/>
        <w:jc w:val="both"/>
      </w:pPr>
      <w:r w:rsidRPr="0052407C">
        <w:rPr>
          <w:rFonts w:cs="Arial"/>
        </w:rPr>
        <w:t>●</w:t>
      </w:r>
      <w:r w:rsidRPr="0052407C">
        <w:tab/>
        <w:t>Business Risk Reserve - £</w:t>
      </w:r>
      <w:r>
        <w:t>0.51</w:t>
      </w:r>
      <w:r w:rsidR="00015407">
        <w:t>6</w:t>
      </w:r>
      <w:r>
        <w:t>m</w:t>
      </w:r>
    </w:p>
    <w:p w14:paraId="28203315" w14:textId="6EF37A5D" w:rsidR="00E22F31" w:rsidRDefault="00E22F31" w:rsidP="00642AA3">
      <w:pPr>
        <w:ind w:left="1418" w:hanging="284"/>
        <w:jc w:val="both"/>
      </w:pPr>
      <w:r w:rsidRPr="0052407C">
        <w:rPr>
          <w:rFonts w:cs="Arial"/>
        </w:rPr>
        <w:t>●</w:t>
      </w:r>
      <w:r w:rsidRPr="0052407C">
        <w:tab/>
        <w:t>Balance Budget Planning MTFS - £</w:t>
      </w:r>
      <w:r w:rsidR="00015407">
        <w:t>12.327</w:t>
      </w:r>
      <w:r>
        <w:t>m (assuming £</w:t>
      </w:r>
      <w:r w:rsidR="00015407">
        <w:t>9.872</w:t>
      </w:r>
      <w:r>
        <w:t>m drawn down in 2022/23)</w:t>
      </w:r>
    </w:p>
    <w:p w14:paraId="7654844B" w14:textId="58A08FA0" w:rsidR="00E22F31" w:rsidRDefault="00E22F31" w:rsidP="00642AA3">
      <w:pPr>
        <w:ind w:left="1418" w:hanging="284"/>
        <w:jc w:val="both"/>
      </w:pPr>
      <w:r w:rsidRPr="0052407C">
        <w:rPr>
          <w:rFonts w:cs="Arial"/>
        </w:rPr>
        <w:t>●</w:t>
      </w:r>
      <w:r w:rsidRPr="0052407C">
        <w:tab/>
      </w:r>
      <w:r>
        <w:t>Capacity / Transformation Reserve</w:t>
      </w:r>
      <w:r w:rsidRPr="0052407C">
        <w:t xml:space="preserve"> - £</w:t>
      </w:r>
      <w:r>
        <w:t>0.</w:t>
      </w:r>
      <w:r w:rsidR="00015407">
        <w:t>960</w:t>
      </w:r>
      <w:r>
        <w:t>m</w:t>
      </w:r>
    </w:p>
    <w:p w14:paraId="23641F05" w14:textId="77777777" w:rsidR="00E22F31" w:rsidRPr="0052407C" w:rsidRDefault="00E22F31" w:rsidP="00642AA3">
      <w:pPr>
        <w:ind w:left="1418" w:hanging="284"/>
        <w:jc w:val="both"/>
      </w:pPr>
      <w:r w:rsidRPr="0052407C">
        <w:rPr>
          <w:rFonts w:cs="Arial"/>
        </w:rPr>
        <w:t>●</w:t>
      </w:r>
      <w:r w:rsidRPr="0052407C">
        <w:rPr>
          <w:rFonts w:cs="Arial"/>
        </w:rPr>
        <w:tab/>
      </w:r>
      <w:r w:rsidRPr="0052407C">
        <w:t>General Fund – £10</w:t>
      </w:r>
      <w:r>
        <w:t>.635m</w:t>
      </w:r>
    </w:p>
    <w:p w14:paraId="5306BA56" w14:textId="77777777" w:rsidR="00E22F31" w:rsidRPr="0052407C" w:rsidRDefault="00E22F31" w:rsidP="00642AA3">
      <w:pPr>
        <w:ind w:left="1418" w:hanging="284"/>
        <w:jc w:val="both"/>
      </w:pPr>
    </w:p>
    <w:p w14:paraId="1B18A602" w14:textId="6ABDBB6A" w:rsidR="00015407" w:rsidRDefault="00015407" w:rsidP="00642AA3">
      <w:pPr>
        <w:ind w:left="709" w:firstLine="11"/>
        <w:jc w:val="both"/>
        <w:rPr>
          <w:rFonts w:cs="Arial"/>
        </w:rPr>
      </w:pPr>
      <w:r>
        <w:rPr>
          <w:rFonts w:cs="Arial"/>
        </w:rPr>
        <w:t xml:space="preserve">There are several significant savings required to deliver the budgets for 2023/24 and 2024/25 and these will require the use of reserves to support capacity, </w:t>
      </w:r>
      <w:r w:rsidR="00F854D4">
        <w:rPr>
          <w:rFonts w:cs="Arial"/>
        </w:rPr>
        <w:t>implementation,</w:t>
      </w:r>
      <w:r>
        <w:rPr>
          <w:rFonts w:cs="Arial"/>
        </w:rPr>
        <w:t xml:space="preserve"> and redundancy costs.  Within the reserves total of £56.7m there is the Waste Strategy Reserve (£1.595m) and the Adults Social Care Reserve (£3.769m) which will be called upon by the Place and Peoples Directorates respectively</w:t>
      </w:r>
      <w:r w:rsidR="00F854D4">
        <w:rPr>
          <w:rFonts w:cs="Arial"/>
        </w:rPr>
        <w:t xml:space="preserve">. </w:t>
      </w:r>
    </w:p>
    <w:p w14:paraId="55831E1C" w14:textId="77777777" w:rsidR="00015407" w:rsidRPr="0052407C" w:rsidRDefault="00015407" w:rsidP="00642AA3">
      <w:pPr>
        <w:ind w:left="709" w:firstLine="11"/>
        <w:jc w:val="both"/>
        <w:rPr>
          <w:rFonts w:cs="Arial"/>
        </w:rPr>
      </w:pPr>
    </w:p>
    <w:p w14:paraId="367E62DB" w14:textId="48A4A7B4" w:rsidR="00E22F31" w:rsidRPr="0052407C" w:rsidRDefault="00E22F31" w:rsidP="00642AA3">
      <w:pPr>
        <w:ind w:left="709" w:hanging="709"/>
        <w:jc w:val="both"/>
        <w:rPr>
          <w:rFonts w:cs="Arial"/>
        </w:rPr>
      </w:pPr>
      <w:r w:rsidRPr="0052407C">
        <w:rPr>
          <w:rFonts w:cs="Arial"/>
        </w:rPr>
        <w:t>1.</w:t>
      </w:r>
      <w:r>
        <w:rPr>
          <w:rFonts w:cs="Arial"/>
        </w:rPr>
        <w:t>5</w:t>
      </w:r>
      <w:r w:rsidR="00D45C87">
        <w:rPr>
          <w:rFonts w:cs="Arial"/>
        </w:rPr>
        <w:t>6</w:t>
      </w:r>
      <w:r w:rsidRPr="0052407C">
        <w:rPr>
          <w:rFonts w:cs="Arial"/>
        </w:rPr>
        <w:tab/>
        <w:t xml:space="preserve"> </w:t>
      </w:r>
      <w:r>
        <w:rPr>
          <w:rFonts w:cs="Arial"/>
        </w:rPr>
        <w:t xml:space="preserve">At the end of the financial year, </w:t>
      </w:r>
      <w:r w:rsidR="00F854D4">
        <w:rPr>
          <w:rFonts w:cs="Arial"/>
        </w:rPr>
        <w:t xml:space="preserve">when preparing the outturn report, </w:t>
      </w:r>
      <w:r>
        <w:rPr>
          <w:rFonts w:cs="Arial"/>
        </w:rPr>
        <w:t xml:space="preserve">all reserves </w:t>
      </w:r>
      <w:r w:rsidR="00F854D4">
        <w:rPr>
          <w:rFonts w:cs="Arial"/>
        </w:rPr>
        <w:t>will be subject to a further review</w:t>
      </w:r>
      <w:r>
        <w:rPr>
          <w:rFonts w:cs="Arial"/>
        </w:rPr>
        <w:t xml:space="preserve"> including a focus on earmarked reserves to ensure they are still required for the purpose to which they are </w:t>
      </w:r>
      <w:r w:rsidR="00F854D4">
        <w:rPr>
          <w:rFonts w:cs="Arial"/>
        </w:rPr>
        <w:t>designated</w:t>
      </w:r>
      <w:r w:rsidR="00DD49F7">
        <w:rPr>
          <w:rFonts w:cs="Arial"/>
        </w:rPr>
        <w:t xml:space="preserve"> or</w:t>
      </w:r>
      <w:r w:rsidR="00F854D4">
        <w:rPr>
          <w:rFonts w:cs="Arial"/>
        </w:rPr>
        <w:t xml:space="preserve"> can be moved to support the MTFS.   </w:t>
      </w:r>
      <w:r w:rsidRPr="0052407C">
        <w:rPr>
          <w:rFonts w:cs="Arial"/>
        </w:rPr>
        <w:t xml:space="preserve">The </w:t>
      </w:r>
      <w:r w:rsidR="00F854D4">
        <w:rPr>
          <w:rFonts w:cs="Arial"/>
        </w:rPr>
        <w:t xml:space="preserve">report of the </w:t>
      </w:r>
      <w:r w:rsidRPr="0052407C">
        <w:rPr>
          <w:rFonts w:cs="Arial"/>
        </w:rPr>
        <w:t>Director of Finance and Assurance</w:t>
      </w:r>
      <w:r w:rsidR="00F854D4">
        <w:rPr>
          <w:rFonts w:cs="Arial"/>
        </w:rPr>
        <w:t xml:space="preserve">, which includes the adequacy of Council reserves and contingencies is detailed in Appendix 10. </w:t>
      </w:r>
    </w:p>
    <w:p w14:paraId="5590C250" w14:textId="2D7B47D6" w:rsidR="00907834" w:rsidRDefault="00907834" w:rsidP="00642AA3">
      <w:pPr>
        <w:jc w:val="both"/>
        <w:rPr>
          <w:rFonts w:cs="Arial"/>
        </w:rPr>
      </w:pPr>
    </w:p>
    <w:p w14:paraId="78271986" w14:textId="77777777" w:rsidR="009345F8" w:rsidRDefault="00907834" w:rsidP="00642AA3">
      <w:pPr>
        <w:ind w:left="709" w:hanging="709"/>
        <w:jc w:val="both"/>
        <w:rPr>
          <w:rFonts w:cs="Arial"/>
        </w:rPr>
      </w:pPr>
      <w:r>
        <w:rPr>
          <w:rFonts w:cs="Arial"/>
        </w:rPr>
        <w:tab/>
      </w:r>
    </w:p>
    <w:p w14:paraId="1233B8BF" w14:textId="7600F6D6" w:rsidR="006E44AB" w:rsidRDefault="00907834" w:rsidP="006E55E0">
      <w:pPr>
        <w:ind w:left="709"/>
        <w:jc w:val="both"/>
        <w:rPr>
          <w:rFonts w:cs="Arial"/>
          <w:b/>
          <w:bCs/>
        </w:rPr>
      </w:pPr>
      <w:r w:rsidRPr="00907834">
        <w:rPr>
          <w:rFonts w:cs="Arial"/>
          <w:b/>
          <w:bCs/>
        </w:rPr>
        <w:t>LEVIES, CONTINGENCIES AND SUBSCRIPTIONS</w:t>
      </w:r>
      <w:r w:rsidR="00561F78">
        <w:rPr>
          <w:rFonts w:cs="Arial"/>
          <w:b/>
          <w:bCs/>
        </w:rPr>
        <w:t xml:space="preserve"> </w:t>
      </w:r>
    </w:p>
    <w:p w14:paraId="7640D994" w14:textId="1F3D3028" w:rsidR="00907834" w:rsidRPr="00561F78" w:rsidRDefault="00BF5E53" w:rsidP="00642AA3">
      <w:pPr>
        <w:ind w:left="709"/>
        <w:jc w:val="both"/>
        <w:rPr>
          <w:rFonts w:cs="Arial"/>
        </w:rPr>
      </w:pPr>
      <w:r w:rsidRPr="00561F78">
        <w:rPr>
          <w:rFonts w:cs="Arial"/>
        </w:rPr>
        <w:t>Appendix 4 sets out the main levies, contribut</w:t>
      </w:r>
      <w:r w:rsidR="00CD09A4" w:rsidRPr="00561F78">
        <w:rPr>
          <w:rFonts w:cs="Arial"/>
        </w:rPr>
        <w:t>ions to other bodies, and subscriptions that the Council will pay in 202</w:t>
      </w:r>
      <w:r w:rsidR="00561F78" w:rsidRPr="00561F78">
        <w:rPr>
          <w:rFonts w:cs="Arial"/>
        </w:rPr>
        <w:t>3</w:t>
      </w:r>
      <w:r w:rsidR="00CD09A4" w:rsidRPr="00561F78">
        <w:rPr>
          <w:rFonts w:cs="Arial"/>
        </w:rPr>
        <w:t>/2</w:t>
      </w:r>
      <w:r w:rsidR="00561F78" w:rsidRPr="00561F78">
        <w:rPr>
          <w:rFonts w:cs="Arial"/>
        </w:rPr>
        <w:t>4</w:t>
      </w:r>
      <w:r w:rsidR="00CD09A4" w:rsidRPr="00561F78">
        <w:rPr>
          <w:rFonts w:cs="Arial"/>
        </w:rPr>
        <w:t xml:space="preserve">. These sums are set by other bodies and are outside the Council’s control. </w:t>
      </w:r>
      <w:r w:rsidR="00392899" w:rsidRPr="00561F78">
        <w:rPr>
          <w:rFonts w:cs="Arial"/>
        </w:rPr>
        <w:t>Except for</w:t>
      </w:r>
      <w:r w:rsidR="00CD09A4" w:rsidRPr="00561F78">
        <w:rPr>
          <w:rFonts w:cs="Arial"/>
        </w:rPr>
        <w:t xml:space="preserve"> the subscriptions to London Councils and the Local Government Association, the payments are compulsory. </w:t>
      </w:r>
    </w:p>
    <w:p w14:paraId="0E52F2E7" w14:textId="77777777" w:rsidR="00561F78" w:rsidRPr="00561F78" w:rsidRDefault="00561F78" w:rsidP="00642AA3">
      <w:pPr>
        <w:pStyle w:val="ListParagraph"/>
        <w:ind w:left="1070"/>
        <w:jc w:val="both"/>
        <w:rPr>
          <w:rFonts w:cs="Arial"/>
        </w:rPr>
      </w:pPr>
    </w:p>
    <w:p w14:paraId="238ADE86" w14:textId="6FC274DC" w:rsidR="006E44AB" w:rsidRDefault="00CD09A4" w:rsidP="00642AA3">
      <w:pPr>
        <w:ind w:right="141"/>
        <w:jc w:val="both"/>
        <w:rPr>
          <w:rFonts w:cs="Arial"/>
          <w:b/>
          <w:bCs/>
        </w:rPr>
      </w:pPr>
      <w:r>
        <w:rPr>
          <w:rFonts w:cs="Arial"/>
        </w:rPr>
        <w:tab/>
      </w:r>
      <w:r w:rsidRPr="00CD09A4">
        <w:rPr>
          <w:rFonts w:cs="Arial"/>
          <w:b/>
          <w:bCs/>
        </w:rPr>
        <w:t>COUNCIL TAX MODEL RESOLUTION</w:t>
      </w:r>
      <w:r w:rsidR="009162DC">
        <w:rPr>
          <w:rFonts w:cs="Arial"/>
          <w:b/>
          <w:bCs/>
        </w:rPr>
        <w:t xml:space="preserve"> </w:t>
      </w:r>
    </w:p>
    <w:p w14:paraId="120A1F46" w14:textId="77777777" w:rsidR="00D45C87" w:rsidRDefault="00D45C87" w:rsidP="00642AA3">
      <w:pPr>
        <w:ind w:right="141"/>
        <w:jc w:val="both"/>
        <w:rPr>
          <w:rFonts w:cs="Arial"/>
          <w:b/>
          <w:bCs/>
        </w:rPr>
      </w:pPr>
    </w:p>
    <w:p w14:paraId="01E28E71" w14:textId="17D2A437" w:rsidR="00931205" w:rsidRDefault="00CD09A4" w:rsidP="00642AA3">
      <w:pPr>
        <w:ind w:left="709" w:right="141" w:hanging="709"/>
        <w:jc w:val="both"/>
        <w:rPr>
          <w:rFonts w:cs="Arial"/>
        </w:rPr>
      </w:pPr>
      <w:r>
        <w:rPr>
          <w:rFonts w:cs="Arial"/>
        </w:rPr>
        <w:t>1.</w:t>
      </w:r>
      <w:r w:rsidR="00A47481">
        <w:rPr>
          <w:rFonts w:cs="Arial"/>
        </w:rPr>
        <w:t>57</w:t>
      </w:r>
      <w:r>
        <w:rPr>
          <w:rFonts w:cs="Arial"/>
        </w:rPr>
        <w:tab/>
        <w:t>The</w:t>
      </w:r>
      <w:r w:rsidR="00867DAE">
        <w:rPr>
          <w:rFonts w:cs="Arial"/>
        </w:rPr>
        <w:t xml:space="preserve"> </w:t>
      </w:r>
      <w:r>
        <w:rPr>
          <w:rFonts w:cs="Arial"/>
        </w:rPr>
        <w:t>Council Tax Model Resolution is attached at Appendix 11 which proposes the Band D council tax of £1,</w:t>
      </w:r>
      <w:r w:rsidR="009162DC">
        <w:rPr>
          <w:rFonts w:cs="Arial"/>
        </w:rPr>
        <w:t>728.66</w:t>
      </w:r>
      <w:r>
        <w:rPr>
          <w:rFonts w:cs="Arial"/>
        </w:rPr>
        <w:t xml:space="preserve"> for Harrow Council. The proposed GLA precept of £</w:t>
      </w:r>
      <w:r w:rsidR="009162DC">
        <w:rPr>
          <w:rFonts w:cs="Arial"/>
        </w:rPr>
        <w:t>434.14</w:t>
      </w:r>
      <w:r w:rsidR="00931205">
        <w:rPr>
          <w:rFonts w:cs="Arial"/>
        </w:rPr>
        <w:t xml:space="preserve"> takes the overall proposed Band D council tax to £</w:t>
      </w:r>
      <w:r w:rsidR="009162DC">
        <w:rPr>
          <w:rFonts w:cs="Arial"/>
        </w:rPr>
        <w:t>2,162.80</w:t>
      </w:r>
      <w:r w:rsidR="00931205">
        <w:rPr>
          <w:rFonts w:cs="Arial"/>
        </w:rPr>
        <w:t xml:space="preserve">. The GLA precept is still subject to confirmation and is expected to be confirmed on </w:t>
      </w:r>
      <w:r w:rsidR="00DF7BFE">
        <w:rPr>
          <w:rFonts w:cs="Arial"/>
        </w:rPr>
        <w:t>2</w:t>
      </w:r>
      <w:r w:rsidR="009162DC">
        <w:rPr>
          <w:rFonts w:cs="Arial"/>
        </w:rPr>
        <w:t>3</w:t>
      </w:r>
      <w:r w:rsidR="00931205">
        <w:rPr>
          <w:rFonts w:cs="Arial"/>
        </w:rPr>
        <w:t xml:space="preserve"> February 202</w:t>
      </w:r>
      <w:r w:rsidR="009162DC">
        <w:rPr>
          <w:rFonts w:cs="Arial"/>
        </w:rPr>
        <w:t>3</w:t>
      </w:r>
      <w:r w:rsidR="00931205">
        <w:rPr>
          <w:rFonts w:cs="Arial"/>
        </w:rPr>
        <w:t>.</w:t>
      </w:r>
      <w:r w:rsidR="00B03AAB">
        <w:rPr>
          <w:rFonts w:cs="Arial"/>
        </w:rPr>
        <w:t xml:space="preserve"> The </w:t>
      </w:r>
      <w:r w:rsidR="00E418E1">
        <w:rPr>
          <w:rFonts w:cs="Arial"/>
        </w:rPr>
        <w:t xml:space="preserve">relevant basic </w:t>
      </w:r>
      <w:r w:rsidR="00E418E1">
        <w:rPr>
          <w:rFonts w:cs="Arial"/>
        </w:rPr>
        <w:lastRenderedPageBreak/>
        <w:t xml:space="preserve">amount of council tax is </w:t>
      </w:r>
      <w:r w:rsidR="00792307">
        <w:rPr>
          <w:rFonts w:cs="Arial"/>
        </w:rPr>
        <w:t xml:space="preserve">under the threshold in the </w:t>
      </w:r>
      <w:r w:rsidR="00921D49">
        <w:rPr>
          <w:rFonts w:cs="Arial"/>
        </w:rPr>
        <w:t xml:space="preserve">Referendum relating to Council Tax </w:t>
      </w:r>
      <w:r w:rsidR="00E048C1">
        <w:rPr>
          <w:rFonts w:cs="Arial"/>
        </w:rPr>
        <w:t>Increases (</w:t>
      </w:r>
      <w:r w:rsidR="00921D49">
        <w:rPr>
          <w:rFonts w:cs="Arial"/>
        </w:rPr>
        <w:t xml:space="preserve">Principle) (England) </w:t>
      </w:r>
      <w:r w:rsidR="00297439">
        <w:rPr>
          <w:rFonts w:cs="Arial"/>
        </w:rPr>
        <w:t>R</w:t>
      </w:r>
      <w:r w:rsidR="00921D49">
        <w:rPr>
          <w:rFonts w:cs="Arial"/>
        </w:rPr>
        <w:t>eport 2023/24.</w:t>
      </w:r>
    </w:p>
    <w:p w14:paraId="0980520B" w14:textId="21E3D3CE" w:rsidR="00931205" w:rsidRDefault="00931205" w:rsidP="00642AA3">
      <w:pPr>
        <w:ind w:left="709" w:right="141" w:hanging="709"/>
        <w:jc w:val="both"/>
        <w:rPr>
          <w:rFonts w:cs="Arial"/>
        </w:rPr>
      </w:pPr>
      <w:r>
        <w:rPr>
          <w:rFonts w:cs="Arial"/>
        </w:rPr>
        <w:t>1.</w:t>
      </w:r>
      <w:r w:rsidR="00A47481">
        <w:rPr>
          <w:rFonts w:cs="Arial"/>
        </w:rPr>
        <w:t>58</w:t>
      </w:r>
      <w:r>
        <w:rPr>
          <w:rFonts w:cs="Arial"/>
        </w:rPr>
        <w:tab/>
        <w:t xml:space="preserve">The proposed GLA precept is an increase of </w:t>
      </w:r>
      <w:r w:rsidR="009162DC">
        <w:rPr>
          <w:rFonts w:cs="Arial"/>
        </w:rPr>
        <w:t>9.7% taki</w:t>
      </w:r>
      <w:r>
        <w:rPr>
          <w:rFonts w:cs="Arial"/>
        </w:rPr>
        <w:t xml:space="preserve">ng the aggregate Council Tax increase to </w:t>
      </w:r>
      <w:r w:rsidR="009162DC">
        <w:rPr>
          <w:rFonts w:cs="Arial"/>
        </w:rPr>
        <w:t>5.90</w:t>
      </w:r>
      <w:r>
        <w:rPr>
          <w:rFonts w:cs="Arial"/>
        </w:rPr>
        <w:t xml:space="preserve">%. </w:t>
      </w:r>
    </w:p>
    <w:p w14:paraId="3AD8D440" w14:textId="77777777" w:rsidR="009345F8" w:rsidRDefault="009345F8" w:rsidP="00642AA3">
      <w:pPr>
        <w:ind w:left="709" w:right="141" w:hanging="709"/>
        <w:jc w:val="both"/>
        <w:rPr>
          <w:rFonts w:cs="Arial"/>
        </w:rPr>
      </w:pPr>
    </w:p>
    <w:p w14:paraId="6401418C" w14:textId="404BAD8D" w:rsidR="006E44AB" w:rsidRDefault="00931205" w:rsidP="00642AA3">
      <w:pPr>
        <w:ind w:left="709" w:right="141" w:hanging="709"/>
        <w:jc w:val="both"/>
        <w:rPr>
          <w:rFonts w:cs="Arial"/>
          <w:b/>
          <w:bCs/>
        </w:rPr>
      </w:pPr>
      <w:r>
        <w:rPr>
          <w:rFonts w:cs="Arial"/>
        </w:rPr>
        <w:tab/>
      </w:r>
      <w:bookmarkStart w:id="15" w:name="_Hlk94686228"/>
      <w:r w:rsidRPr="004855FA">
        <w:rPr>
          <w:rFonts w:cs="Arial"/>
          <w:b/>
          <w:bCs/>
        </w:rPr>
        <w:t>MEMBER ALLOWANCES</w:t>
      </w:r>
      <w:r w:rsidR="00072F9F">
        <w:rPr>
          <w:rFonts w:cs="Arial"/>
          <w:b/>
          <w:bCs/>
        </w:rPr>
        <w:t xml:space="preserve"> </w:t>
      </w:r>
    </w:p>
    <w:p w14:paraId="324DC959" w14:textId="77777777" w:rsidR="00A47481" w:rsidRDefault="00A47481" w:rsidP="00642AA3">
      <w:pPr>
        <w:ind w:left="709" w:right="141" w:hanging="709"/>
        <w:jc w:val="both"/>
        <w:rPr>
          <w:rFonts w:cs="Arial"/>
          <w:b/>
          <w:bCs/>
        </w:rPr>
      </w:pPr>
    </w:p>
    <w:p w14:paraId="3116C5A5" w14:textId="12823AAA" w:rsidR="00931205" w:rsidRDefault="00931205" w:rsidP="00642AA3">
      <w:pPr>
        <w:ind w:left="709" w:right="141" w:hanging="709"/>
        <w:jc w:val="both"/>
        <w:rPr>
          <w:rFonts w:cs="Arial"/>
        </w:rPr>
      </w:pPr>
      <w:r>
        <w:rPr>
          <w:rFonts w:cs="Arial"/>
        </w:rPr>
        <w:t>1.</w:t>
      </w:r>
      <w:r w:rsidR="00A47481">
        <w:rPr>
          <w:rFonts w:cs="Arial"/>
        </w:rPr>
        <w:t>59</w:t>
      </w:r>
      <w:r>
        <w:rPr>
          <w:rFonts w:cs="Arial"/>
        </w:rPr>
        <w:tab/>
      </w:r>
      <w:bookmarkStart w:id="16" w:name="_Hlk94593786"/>
      <w:r>
        <w:rPr>
          <w:rFonts w:cs="Arial"/>
        </w:rPr>
        <w:t>The proposed Members Allowances scheme for 202</w:t>
      </w:r>
      <w:r w:rsidR="00072F9F">
        <w:rPr>
          <w:rFonts w:cs="Arial"/>
        </w:rPr>
        <w:t>3/</w:t>
      </w:r>
      <w:r>
        <w:rPr>
          <w:rFonts w:cs="Arial"/>
        </w:rPr>
        <w:t>2</w:t>
      </w:r>
      <w:r w:rsidR="00072F9F">
        <w:rPr>
          <w:rFonts w:cs="Arial"/>
        </w:rPr>
        <w:t>4</w:t>
      </w:r>
      <w:r>
        <w:rPr>
          <w:rFonts w:cs="Arial"/>
        </w:rPr>
        <w:t xml:space="preserve"> is attached at Appendix 12. </w:t>
      </w:r>
      <w:r w:rsidR="00D96C07">
        <w:rPr>
          <w:rFonts w:cs="Arial"/>
        </w:rPr>
        <w:t xml:space="preserve"> It is proposed that the basic allowance and the different bands of the Special Responsibility Allowance and Mayoral Allowances be updated in line with the Local Government Pay Settlement for 202</w:t>
      </w:r>
      <w:r w:rsidR="00072F9F">
        <w:rPr>
          <w:rFonts w:cs="Arial"/>
        </w:rPr>
        <w:t>3</w:t>
      </w:r>
      <w:r w:rsidR="00D96C07">
        <w:rPr>
          <w:rFonts w:cs="Arial"/>
        </w:rPr>
        <w:t>/2</w:t>
      </w:r>
      <w:r w:rsidR="00072F9F">
        <w:rPr>
          <w:rFonts w:cs="Arial"/>
        </w:rPr>
        <w:t>4</w:t>
      </w:r>
      <w:r w:rsidR="009345F8">
        <w:rPr>
          <w:rFonts w:cs="Arial"/>
        </w:rPr>
        <w:t>.</w:t>
      </w:r>
    </w:p>
    <w:p w14:paraId="7CF575BA" w14:textId="77777777" w:rsidR="009345F8" w:rsidRDefault="009345F8" w:rsidP="00642AA3">
      <w:pPr>
        <w:ind w:left="709" w:right="141" w:hanging="709"/>
        <w:jc w:val="both"/>
        <w:rPr>
          <w:rFonts w:cs="Arial"/>
        </w:rPr>
      </w:pPr>
    </w:p>
    <w:bookmarkEnd w:id="15"/>
    <w:bookmarkEnd w:id="16"/>
    <w:p w14:paraId="716F6C27" w14:textId="366327D5" w:rsidR="009810E7" w:rsidRDefault="00931205" w:rsidP="00642AA3">
      <w:pPr>
        <w:ind w:left="709" w:right="141" w:hanging="709"/>
        <w:jc w:val="both"/>
        <w:rPr>
          <w:rFonts w:cs="Arial"/>
          <w:b/>
          <w:bCs/>
        </w:rPr>
      </w:pPr>
      <w:r>
        <w:rPr>
          <w:rFonts w:cs="Arial"/>
        </w:rPr>
        <w:tab/>
      </w:r>
      <w:r w:rsidRPr="00931205">
        <w:rPr>
          <w:rFonts w:cs="Arial"/>
          <w:b/>
          <w:bCs/>
        </w:rPr>
        <w:t>ANNUAL PAY POLICY STATEMENT</w:t>
      </w:r>
      <w:r w:rsidR="00072F9F">
        <w:rPr>
          <w:rFonts w:cs="Arial"/>
          <w:b/>
          <w:bCs/>
        </w:rPr>
        <w:t xml:space="preserve"> </w:t>
      </w:r>
    </w:p>
    <w:p w14:paraId="14FBF637" w14:textId="77777777" w:rsidR="00850721" w:rsidRDefault="00850721" w:rsidP="00642AA3">
      <w:pPr>
        <w:ind w:left="709" w:right="141" w:hanging="709"/>
        <w:jc w:val="both"/>
        <w:rPr>
          <w:rFonts w:cs="Arial"/>
          <w:b/>
          <w:bCs/>
        </w:rPr>
      </w:pPr>
    </w:p>
    <w:p w14:paraId="10343C77" w14:textId="4B48BB71" w:rsidR="00931205" w:rsidRDefault="00931205" w:rsidP="00642AA3">
      <w:pPr>
        <w:ind w:left="709" w:right="141" w:hanging="709"/>
        <w:jc w:val="both"/>
        <w:rPr>
          <w:rFonts w:cs="Arial"/>
        </w:rPr>
      </w:pPr>
      <w:r>
        <w:rPr>
          <w:rFonts w:cs="Arial"/>
        </w:rPr>
        <w:t>1.</w:t>
      </w:r>
      <w:r w:rsidR="00A47481">
        <w:rPr>
          <w:rFonts w:cs="Arial"/>
        </w:rPr>
        <w:t>60</w:t>
      </w:r>
      <w:r>
        <w:rPr>
          <w:rFonts w:cs="Arial"/>
        </w:rPr>
        <w:tab/>
        <w:t>Under the Localism Act</w:t>
      </w:r>
      <w:r w:rsidR="0046130F">
        <w:rPr>
          <w:rFonts w:cs="Arial"/>
        </w:rPr>
        <w:t>,</w:t>
      </w:r>
      <w:r>
        <w:rPr>
          <w:rFonts w:cs="Arial"/>
        </w:rPr>
        <w:t xml:space="preserve"> all public authorities must publish annual pay policy statements. The statement must set out the Authorit</w:t>
      </w:r>
      <w:r w:rsidR="0046130F">
        <w:rPr>
          <w:rFonts w:cs="Arial"/>
        </w:rPr>
        <w:t>y’s</w:t>
      </w:r>
      <w:r>
        <w:rPr>
          <w:rFonts w:cs="Arial"/>
        </w:rPr>
        <w:t xml:space="preserve"> policies for the financial years relating to:</w:t>
      </w:r>
    </w:p>
    <w:p w14:paraId="60A82257" w14:textId="3BD26694" w:rsidR="00931205" w:rsidRDefault="00931205" w:rsidP="00642AA3">
      <w:pPr>
        <w:pStyle w:val="ListParagraph"/>
        <w:numPr>
          <w:ilvl w:val="0"/>
          <w:numId w:val="12"/>
        </w:numPr>
        <w:ind w:right="141"/>
        <w:jc w:val="both"/>
        <w:rPr>
          <w:rFonts w:cs="Arial"/>
        </w:rPr>
      </w:pPr>
      <w:r>
        <w:rPr>
          <w:rFonts w:cs="Arial"/>
        </w:rPr>
        <w:t>Remuneration of Chief Officers</w:t>
      </w:r>
    </w:p>
    <w:p w14:paraId="11B62112" w14:textId="49022170" w:rsidR="00931205" w:rsidRDefault="00931205" w:rsidP="00642AA3">
      <w:pPr>
        <w:pStyle w:val="ListParagraph"/>
        <w:numPr>
          <w:ilvl w:val="0"/>
          <w:numId w:val="12"/>
        </w:numPr>
        <w:ind w:right="141"/>
        <w:jc w:val="both"/>
        <w:rPr>
          <w:rFonts w:cs="Arial"/>
        </w:rPr>
      </w:pPr>
      <w:r>
        <w:rPr>
          <w:rFonts w:cs="Arial"/>
        </w:rPr>
        <w:t>Renumeration of its lowest paid employees</w:t>
      </w:r>
    </w:p>
    <w:p w14:paraId="71C99C3A" w14:textId="2460FB87" w:rsidR="00931205" w:rsidRDefault="00DD4F32" w:rsidP="00642AA3">
      <w:pPr>
        <w:pStyle w:val="ListParagraph"/>
        <w:numPr>
          <w:ilvl w:val="0"/>
          <w:numId w:val="12"/>
        </w:numPr>
        <w:ind w:right="141"/>
        <w:jc w:val="both"/>
        <w:rPr>
          <w:rFonts w:cs="Arial"/>
        </w:rPr>
      </w:pPr>
      <w:r>
        <w:rPr>
          <w:rFonts w:cs="Arial"/>
        </w:rPr>
        <w:t>The relationship between the remuneration of its Chief Officers and the remuneration of those employees who are nor Chief Officers.</w:t>
      </w:r>
    </w:p>
    <w:p w14:paraId="379E319A" w14:textId="3E150380" w:rsidR="00DD4F32" w:rsidRDefault="00DD4F32" w:rsidP="00642AA3">
      <w:pPr>
        <w:ind w:right="141"/>
        <w:jc w:val="both"/>
        <w:rPr>
          <w:rFonts w:cs="Arial"/>
        </w:rPr>
      </w:pPr>
    </w:p>
    <w:p w14:paraId="47342C9A" w14:textId="127E3647" w:rsidR="00DD4F32" w:rsidRPr="00DD4F32" w:rsidRDefault="00DD4F32" w:rsidP="00642AA3">
      <w:pPr>
        <w:ind w:left="709" w:right="141"/>
        <w:jc w:val="both"/>
        <w:rPr>
          <w:rFonts w:cs="Arial"/>
        </w:rPr>
      </w:pPr>
      <w:r>
        <w:rPr>
          <w:rFonts w:cs="Arial"/>
        </w:rPr>
        <w:t xml:space="preserve">The proposed statement is attached at Appendix 13 and Cabinet is requested to recommend it to Council for agreement. </w:t>
      </w:r>
    </w:p>
    <w:p w14:paraId="027560E3" w14:textId="4BEB184D" w:rsidR="00CD09A4" w:rsidRDefault="00CD09A4" w:rsidP="00642AA3">
      <w:pPr>
        <w:ind w:right="141"/>
        <w:jc w:val="both"/>
        <w:rPr>
          <w:rFonts w:cs="Arial"/>
          <w:b/>
          <w:szCs w:val="24"/>
          <w:lang w:eastAsia="ar-SA"/>
        </w:rPr>
      </w:pPr>
    </w:p>
    <w:p w14:paraId="24273317" w14:textId="21215BAC" w:rsidR="009810E7" w:rsidRDefault="00A155A7" w:rsidP="00642AA3">
      <w:pPr>
        <w:ind w:right="141" w:firstLine="709"/>
        <w:jc w:val="both"/>
        <w:rPr>
          <w:rFonts w:cs="Arial"/>
          <w:b/>
          <w:szCs w:val="24"/>
          <w:lang w:eastAsia="ar-SA"/>
        </w:rPr>
      </w:pPr>
      <w:bookmarkStart w:id="17" w:name="_Hlk58480276"/>
      <w:r w:rsidRPr="00C775D1">
        <w:rPr>
          <w:rFonts w:cs="Arial"/>
          <w:b/>
          <w:szCs w:val="24"/>
          <w:lang w:eastAsia="ar-SA"/>
        </w:rPr>
        <w:t>L</w:t>
      </w:r>
      <w:r w:rsidR="0084190E" w:rsidRPr="00C775D1">
        <w:rPr>
          <w:rFonts w:cs="Arial"/>
          <w:b/>
          <w:szCs w:val="24"/>
          <w:lang w:eastAsia="ar-SA"/>
        </w:rPr>
        <w:t>ONDON BOROUGH GRANTS SCHEME</w:t>
      </w:r>
      <w:r w:rsidR="00B47AC1">
        <w:rPr>
          <w:rFonts w:cs="Arial"/>
          <w:b/>
          <w:szCs w:val="24"/>
          <w:lang w:eastAsia="ar-SA"/>
        </w:rPr>
        <w:t xml:space="preserve"> </w:t>
      </w:r>
    </w:p>
    <w:p w14:paraId="17C69819" w14:textId="77777777" w:rsidR="00850721" w:rsidRPr="00C775D1" w:rsidRDefault="00850721" w:rsidP="00642AA3">
      <w:pPr>
        <w:ind w:right="141" w:firstLine="709"/>
        <w:jc w:val="both"/>
        <w:rPr>
          <w:rFonts w:cs="Arial"/>
          <w:b/>
          <w:szCs w:val="24"/>
          <w:lang w:eastAsia="ar-SA"/>
        </w:rPr>
      </w:pPr>
    </w:p>
    <w:p w14:paraId="194C523C" w14:textId="4F2F0A12" w:rsidR="006F7D51" w:rsidRDefault="00960BA8" w:rsidP="00642AA3">
      <w:pPr>
        <w:suppressAutoHyphens/>
        <w:ind w:left="709" w:hanging="709"/>
        <w:jc w:val="both"/>
        <w:rPr>
          <w:rFonts w:cs="Arial"/>
          <w:lang w:eastAsia="ar-SA"/>
        </w:rPr>
      </w:pPr>
      <w:r>
        <w:rPr>
          <w:rFonts w:cs="Arial"/>
          <w:lang w:eastAsia="ar-SA"/>
        </w:rPr>
        <w:t>1.</w:t>
      </w:r>
      <w:r w:rsidR="00850721">
        <w:rPr>
          <w:rFonts w:cs="Arial"/>
          <w:lang w:eastAsia="ar-SA"/>
        </w:rPr>
        <w:t>61</w:t>
      </w:r>
      <w:r w:rsidR="00A155A7" w:rsidRPr="00C775D1">
        <w:rPr>
          <w:rFonts w:cs="Arial"/>
          <w:lang w:eastAsia="ar-SA"/>
        </w:rPr>
        <w:tab/>
      </w:r>
      <w:r w:rsidR="00DD4F32">
        <w:rPr>
          <w:rFonts w:cs="Arial"/>
          <w:lang w:eastAsia="ar-SA"/>
        </w:rPr>
        <w:t xml:space="preserve">Harrow’s contribution to the London Borough Grants Scheme </w:t>
      </w:r>
      <w:r w:rsidR="00072F9F">
        <w:rPr>
          <w:rFonts w:cs="Arial"/>
          <w:lang w:eastAsia="ar-SA"/>
        </w:rPr>
        <w:t xml:space="preserve">is </w:t>
      </w:r>
      <w:r w:rsidR="00DD4F32">
        <w:rPr>
          <w:rFonts w:cs="Arial"/>
          <w:lang w:eastAsia="ar-SA"/>
        </w:rPr>
        <w:t>£</w:t>
      </w:r>
      <w:r w:rsidR="00072F9F">
        <w:rPr>
          <w:rFonts w:cs="Arial"/>
          <w:lang w:eastAsia="ar-SA"/>
        </w:rPr>
        <w:t>186,907</w:t>
      </w:r>
      <w:r w:rsidR="00DD4F32">
        <w:rPr>
          <w:rFonts w:cs="Arial"/>
          <w:lang w:eastAsia="ar-SA"/>
        </w:rPr>
        <w:t xml:space="preserve"> </w:t>
      </w:r>
      <w:r w:rsidR="00072F9F">
        <w:rPr>
          <w:rFonts w:cs="Arial"/>
          <w:lang w:eastAsia="ar-SA"/>
        </w:rPr>
        <w:t>for 2023/24 and has seen no increase from</w:t>
      </w:r>
      <w:r w:rsidR="00DD4F32">
        <w:rPr>
          <w:rFonts w:cs="Arial"/>
          <w:lang w:eastAsia="ar-SA"/>
        </w:rPr>
        <w:t xml:space="preserve"> 2022/23. </w:t>
      </w:r>
      <w:r w:rsidR="00343886">
        <w:rPr>
          <w:rFonts w:cs="Arial"/>
          <w:lang w:eastAsia="ar-SA"/>
        </w:rPr>
        <w:t xml:space="preserve"> </w:t>
      </w:r>
      <w:bookmarkEnd w:id="17"/>
    </w:p>
    <w:p w14:paraId="07EE536E" w14:textId="092E34AC" w:rsidR="00141156" w:rsidRDefault="006F7D51" w:rsidP="00642AA3">
      <w:pPr>
        <w:suppressAutoHyphens/>
        <w:ind w:left="709" w:hanging="709"/>
        <w:jc w:val="both"/>
        <w:rPr>
          <w:rFonts w:cs="Arial"/>
          <w:lang w:eastAsia="ar-SA"/>
        </w:rPr>
      </w:pPr>
      <w:r>
        <w:rPr>
          <w:rFonts w:cs="Arial"/>
          <w:lang w:eastAsia="ar-SA"/>
        </w:rPr>
        <w:tab/>
      </w:r>
    </w:p>
    <w:p w14:paraId="4CA760E2" w14:textId="77777777" w:rsidR="00B47AC1" w:rsidRPr="00C775D1" w:rsidRDefault="00B47AC1" w:rsidP="00642AA3">
      <w:pPr>
        <w:suppressAutoHyphens/>
        <w:ind w:left="709" w:hanging="709"/>
        <w:jc w:val="both"/>
        <w:rPr>
          <w:rFonts w:cs="Arial"/>
          <w:lang w:eastAsia="ar-SA"/>
        </w:rPr>
      </w:pPr>
    </w:p>
    <w:p w14:paraId="00345112" w14:textId="5AA233EC" w:rsidR="00B225FD" w:rsidRDefault="00EE494E" w:rsidP="00642AA3">
      <w:pPr>
        <w:suppressAutoHyphens/>
        <w:jc w:val="both"/>
        <w:rPr>
          <w:rFonts w:cs="Arial"/>
          <w:b/>
          <w:lang w:eastAsia="ar-SA"/>
        </w:rPr>
      </w:pPr>
      <w:r>
        <w:rPr>
          <w:rFonts w:cs="Arial"/>
          <w:b/>
          <w:lang w:eastAsia="ar-SA"/>
        </w:rPr>
        <w:t>2.0</w:t>
      </w:r>
      <w:r>
        <w:rPr>
          <w:rFonts w:cs="Arial"/>
          <w:b/>
          <w:lang w:eastAsia="ar-SA"/>
        </w:rPr>
        <w:tab/>
      </w:r>
      <w:r w:rsidR="002B6A9B" w:rsidRPr="00053A00">
        <w:rPr>
          <w:rFonts w:cs="Arial"/>
          <w:b/>
          <w:lang w:eastAsia="ar-SA"/>
        </w:rPr>
        <w:t>CONSULTATION</w:t>
      </w:r>
      <w:r w:rsidR="0050393F">
        <w:rPr>
          <w:rFonts w:cs="Arial"/>
          <w:b/>
          <w:lang w:eastAsia="ar-SA"/>
        </w:rPr>
        <w:t xml:space="preserve"> </w:t>
      </w:r>
    </w:p>
    <w:p w14:paraId="1BAEC758" w14:textId="77777777" w:rsidR="00850721" w:rsidRPr="00C775D1" w:rsidRDefault="00850721" w:rsidP="00642AA3">
      <w:pPr>
        <w:suppressAutoHyphens/>
        <w:jc w:val="both"/>
        <w:rPr>
          <w:rFonts w:cs="Arial"/>
          <w:b/>
          <w:lang w:eastAsia="ar-SA"/>
        </w:rPr>
      </w:pPr>
    </w:p>
    <w:p w14:paraId="240A334A" w14:textId="6D5E3122" w:rsidR="00F423B2" w:rsidRPr="00F423B2" w:rsidRDefault="00EE494E" w:rsidP="00642AA3">
      <w:pPr>
        <w:suppressAutoHyphens/>
        <w:ind w:left="720" w:hanging="720"/>
        <w:jc w:val="both"/>
        <w:rPr>
          <w:rFonts w:cs="Arial"/>
          <w:lang w:eastAsia="ar-SA"/>
        </w:rPr>
      </w:pPr>
      <w:r>
        <w:rPr>
          <w:rFonts w:cs="Arial"/>
          <w:lang w:eastAsia="ar-SA"/>
        </w:rPr>
        <w:t>2.1</w:t>
      </w:r>
      <w:r w:rsidR="00960BA8">
        <w:rPr>
          <w:rFonts w:cs="Arial"/>
          <w:lang w:eastAsia="ar-SA"/>
        </w:rPr>
        <w:tab/>
      </w:r>
      <w:r w:rsidR="00F423B2" w:rsidRPr="00F423B2">
        <w:rPr>
          <w:rFonts w:cs="Arial"/>
          <w:lang w:eastAsia="ar-SA"/>
        </w:rPr>
        <w:t>As a matter of public law the duty to consult with regards to proposals to vary, reduce or withdraw services will arise in 4 circumstances:</w:t>
      </w:r>
    </w:p>
    <w:p w14:paraId="365E6105" w14:textId="77777777" w:rsidR="00F423B2" w:rsidRPr="00F423B2" w:rsidRDefault="00F423B2" w:rsidP="00642AA3">
      <w:pPr>
        <w:suppressAutoHyphens/>
        <w:ind w:left="709" w:firstLine="11"/>
        <w:jc w:val="both"/>
        <w:rPr>
          <w:rFonts w:cs="Arial"/>
          <w:lang w:eastAsia="ar-SA"/>
        </w:rPr>
      </w:pPr>
    </w:p>
    <w:p w14:paraId="5DBCCD10" w14:textId="77777777" w:rsidR="00F423B2" w:rsidRPr="00F423B2" w:rsidRDefault="001F2295" w:rsidP="00642AA3">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there is a statutory requirement in the relevant legislative framework;</w:t>
      </w:r>
    </w:p>
    <w:p w14:paraId="2F13CD42" w14:textId="77777777" w:rsidR="00F423B2" w:rsidRPr="00F423B2" w:rsidRDefault="001F2295" w:rsidP="00642AA3">
      <w:pPr>
        <w:suppressAutoHyphens/>
        <w:ind w:left="1440" w:hanging="306"/>
        <w:jc w:val="both"/>
        <w:rPr>
          <w:rFonts w:cs="Arial"/>
          <w:lang w:eastAsia="ar-SA"/>
        </w:rPr>
      </w:pPr>
      <w:r>
        <w:rPr>
          <w:rFonts w:cs="Arial"/>
          <w:lang w:eastAsia="ar-SA"/>
        </w:rPr>
        <w:t>●</w:t>
      </w:r>
      <w:r>
        <w:rPr>
          <w:rFonts w:cs="Arial"/>
          <w:lang w:eastAsia="ar-SA"/>
        </w:rPr>
        <w:tab/>
      </w:r>
      <w:r w:rsidR="00960BA8">
        <w:rPr>
          <w:rFonts w:cs="Arial"/>
          <w:lang w:eastAsia="ar-SA"/>
        </w:rPr>
        <w:t>W</w:t>
      </w:r>
      <w:r w:rsidR="00F423B2" w:rsidRPr="00F423B2">
        <w:rPr>
          <w:rFonts w:cs="Arial"/>
          <w:lang w:eastAsia="ar-SA"/>
        </w:rPr>
        <w:t xml:space="preserve">here the practice has been to consult or where a policy document states the council will consult then the council must comply with its own practice or policy; </w:t>
      </w:r>
    </w:p>
    <w:p w14:paraId="25B62CC7" w14:textId="16E7EAAA" w:rsidR="00F423B2" w:rsidRPr="00F423B2" w:rsidRDefault="001F2295" w:rsidP="00642AA3">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Exceptionally</w:t>
      </w:r>
      <w:r w:rsidR="00F423B2" w:rsidRPr="00F423B2">
        <w:rPr>
          <w:rFonts w:cs="Arial"/>
          <w:lang w:eastAsia="ar-SA"/>
        </w:rPr>
        <w:t>, where the matter is so important that there is a legitimate expectation of consultation and</w:t>
      </w:r>
      <w:r w:rsidR="00A00F5E">
        <w:rPr>
          <w:rFonts w:cs="Arial"/>
          <w:lang w:eastAsia="ar-SA"/>
        </w:rPr>
        <w:t>;</w:t>
      </w:r>
    </w:p>
    <w:p w14:paraId="58E092ED" w14:textId="77777777" w:rsidR="00F423B2" w:rsidRPr="00F423B2" w:rsidRDefault="001F2295" w:rsidP="00642AA3">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consultation is required to complete an equalities impact assessment.</w:t>
      </w:r>
    </w:p>
    <w:p w14:paraId="3A7176A0" w14:textId="77777777" w:rsidR="00F423B2" w:rsidRPr="00F423B2" w:rsidRDefault="00F423B2" w:rsidP="00642AA3">
      <w:pPr>
        <w:suppressAutoHyphens/>
        <w:ind w:left="709" w:firstLine="11"/>
        <w:jc w:val="both"/>
        <w:rPr>
          <w:rFonts w:cs="Arial"/>
          <w:lang w:eastAsia="ar-SA"/>
        </w:rPr>
      </w:pPr>
    </w:p>
    <w:p w14:paraId="2DE09A83" w14:textId="19BC71E8" w:rsidR="00F423B2" w:rsidRPr="00F423B2" w:rsidRDefault="00EE494E" w:rsidP="00642AA3">
      <w:pPr>
        <w:suppressAutoHyphens/>
        <w:ind w:left="709" w:hanging="709"/>
        <w:jc w:val="both"/>
        <w:rPr>
          <w:rFonts w:cs="Arial"/>
          <w:lang w:eastAsia="ar-SA"/>
        </w:rPr>
      </w:pPr>
      <w:r>
        <w:rPr>
          <w:rFonts w:cs="Arial"/>
          <w:lang w:eastAsia="ar-SA"/>
        </w:rPr>
        <w:t>2.2</w:t>
      </w:r>
      <w:r w:rsidR="00075A19">
        <w:rPr>
          <w:rFonts w:cs="Arial"/>
          <w:lang w:eastAsia="ar-SA"/>
        </w:rPr>
        <w:tab/>
      </w:r>
      <w:r w:rsidR="00F423B2" w:rsidRPr="00F423B2">
        <w:rPr>
          <w:rFonts w:cs="Arial"/>
          <w:lang w:eastAsia="ar-SA"/>
        </w:rPr>
        <w:t>Regardless of whether the council has a duty to consult, if it chooses to consult, such consultation must be carried out fairly. In general, a consultation can only be considered as proper consultation if:</w:t>
      </w:r>
    </w:p>
    <w:p w14:paraId="1C946AE2" w14:textId="77777777" w:rsidR="00F423B2" w:rsidRPr="00F423B2" w:rsidRDefault="00F423B2" w:rsidP="00642AA3">
      <w:pPr>
        <w:suppressAutoHyphens/>
        <w:ind w:left="709" w:firstLine="11"/>
        <w:jc w:val="both"/>
        <w:rPr>
          <w:rFonts w:cs="Arial"/>
          <w:lang w:eastAsia="ar-SA"/>
        </w:rPr>
      </w:pPr>
    </w:p>
    <w:p w14:paraId="04D52B09" w14:textId="77777777" w:rsidR="00F423B2" w:rsidRPr="00F423B2" w:rsidRDefault="001F2295" w:rsidP="00642AA3">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Comments</w:t>
      </w:r>
      <w:r w:rsidR="00F423B2" w:rsidRPr="00F423B2">
        <w:rPr>
          <w:rFonts w:cs="Arial"/>
          <w:lang w:eastAsia="ar-SA"/>
        </w:rPr>
        <w:t xml:space="preserve"> are genuinely invited at the formative stage;</w:t>
      </w:r>
    </w:p>
    <w:p w14:paraId="00E09DF6" w14:textId="77777777" w:rsidR="00F423B2" w:rsidRPr="00F423B2" w:rsidRDefault="001F2295" w:rsidP="00642AA3">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The consultation documents include sufficient reasons for the proposal to allow those being consulted to be properly informed and to give an informed response;</w:t>
      </w:r>
    </w:p>
    <w:p w14:paraId="4418A7DB" w14:textId="77777777" w:rsidR="00F423B2" w:rsidRPr="00F423B2" w:rsidRDefault="001F2295" w:rsidP="00642AA3">
      <w:pPr>
        <w:suppressAutoHyphens/>
        <w:ind w:left="1418" w:hanging="284"/>
        <w:jc w:val="both"/>
        <w:rPr>
          <w:rFonts w:cs="Arial"/>
          <w:lang w:eastAsia="ar-SA"/>
        </w:rPr>
      </w:pPr>
      <w:r>
        <w:rPr>
          <w:rFonts w:cs="Arial"/>
          <w:lang w:eastAsia="ar-SA"/>
        </w:rPr>
        <w:lastRenderedPageBreak/>
        <w:t>●</w:t>
      </w:r>
      <w:r>
        <w:rPr>
          <w:rFonts w:cs="Arial"/>
          <w:lang w:eastAsia="ar-SA"/>
        </w:rPr>
        <w:tab/>
      </w:r>
      <w:r w:rsidR="00602C1C" w:rsidRPr="00F423B2">
        <w:rPr>
          <w:rFonts w:cs="Arial"/>
          <w:lang w:eastAsia="ar-SA"/>
        </w:rPr>
        <w:t>There</w:t>
      </w:r>
      <w:r w:rsidR="00F423B2" w:rsidRPr="00F423B2">
        <w:rPr>
          <w:rFonts w:cs="Arial"/>
          <w:lang w:eastAsia="ar-SA"/>
        </w:rPr>
        <w:t xml:space="preserve"> is adequate time given to the consultees to consider the proposals; </w:t>
      </w:r>
    </w:p>
    <w:p w14:paraId="00EC4CF6" w14:textId="77777777" w:rsidR="00F423B2" w:rsidRPr="00F423B2" w:rsidRDefault="001F2295" w:rsidP="00642AA3">
      <w:pPr>
        <w:suppressAutoHyphens/>
        <w:ind w:left="1440" w:hanging="306"/>
        <w:jc w:val="both"/>
        <w:rPr>
          <w:rFonts w:cs="Arial"/>
          <w:lang w:eastAsia="ar-SA"/>
        </w:rPr>
      </w:pPr>
      <w:r>
        <w:rPr>
          <w:rFonts w:cs="Arial"/>
          <w:lang w:eastAsia="ar-SA"/>
        </w:rPr>
        <w:t>●</w:t>
      </w:r>
      <w:r>
        <w:rPr>
          <w:rFonts w:cs="Arial"/>
          <w:lang w:eastAsia="ar-SA"/>
        </w:rPr>
        <w:tab/>
        <w:t>T</w:t>
      </w:r>
      <w:r w:rsidR="00F423B2" w:rsidRPr="00F423B2">
        <w:rPr>
          <w:rFonts w:cs="Arial"/>
          <w:lang w:eastAsia="ar-SA"/>
        </w:rPr>
        <w:t xml:space="preserve">here is a mechanism for feeding back the comments and those comments are conscientiously taken into account by the decision maker / decision making body when making a final decision; </w:t>
      </w:r>
    </w:p>
    <w:p w14:paraId="0451347D" w14:textId="77777777" w:rsidR="00F423B2" w:rsidRPr="00F423B2" w:rsidRDefault="001F2295" w:rsidP="00642AA3">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The</w:t>
      </w:r>
      <w:r w:rsidR="00F423B2" w:rsidRPr="00F423B2">
        <w:rPr>
          <w:rFonts w:cs="Arial"/>
          <w:lang w:eastAsia="ar-SA"/>
        </w:rPr>
        <w:t xml:space="preserve"> degree of specificity with which, in fairness, the public authority should conduct its consultation exercise may be influenced by the identity of those whom it is consulting and;</w:t>
      </w:r>
    </w:p>
    <w:p w14:paraId="1EAB4FB3" w14:textId="55509A3E" w:rsidR="00F7300F" w:rsidRDefault="001F2295" w:rsidP="00642AA3">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 xml:space="preserve">The consultation is clear on the reasons </w:t>
      </w:r>
      <w:r w:rsidR="00BD3FE7">
        <w:rPr>
          <w:rFonts w:cs="Arial"/>
          <w:lang w:eastAsia="ar-SA"/>
        </w:rPr>
        <w:t xml:space="preserve">and </w:t>
      </w:r>
      <w:r w:rsidR="00BD3FE7" w:rsidRPr="00F423B2">
        <w:rPr>
          <w:rFonts w:cs="Arial"/>
          <w:lang w:eastAsia="ar-SA"/>
        </w:rPr>
        <w:t>extent</w:t>
      </w:r>
      <w:r w:rsidR="00F423B2" w:rsidRPr="00F423B2">
        <w:rPr>
          <w:rFonts w:cs="Arial"/>
          <w:lang w:eastAsia="ar-SA"/>
        </w:rPr>
        <w:t xml:space="preserve"> to which alternatives and discarded options have been discarded.  </w:t>
      </w:r>
    </w:p>
    <w:p w14:paraId="103A1312" w14:textId="1EFA4526" w:rsidR="00F7300F" w:rsidRDefault="00F7300F" w:rsidP="00642AA3">
      <w:pPr>
        <w:suppressAutoHyphens/>
        <w:ind w:left="1440" w:hanging="306"/>
        <w:jc w:val="both"/>
        <w:rPr>
          <w:rFonts w:cs="Arial"/>
          <w:lang w:eastAsia="ar-SA"/>
        </w:rPr>
      </w:pPr>
    </w:p>
    <w:p w14:paraId="2F765191" w14:textId="07656ADC" w:rsidR="007A506C" w:rsidRPr="00D83E27" w:rsidRDefault="00F7300F" w:rsidP="00642AA3">
      <w:pPr>
        <w:suppressAutoHyphens/>
        <w:ind w:left="720" w:hanging="720"/>
        <w:jc w:val="both"/>
        <w:rPr>
          <w:rFonts w:cs="Arial"/>
          <w:lang w:eastAsia="ar-SA"/>
        </w:rPr>
      </w:pPr>
      <w:r>
        <w:rPr>
          <w:rFonts w:cs="Arial"/>
          <w:lang w:eastAsia="ar-SA"/>
        </w:rPr>
        <w:t>2.3</w:t>
      </w:r>
      <w:r>
        <w:rPr>
          <w:rFonts w:cs="Arial"/>
          <w:lang w:eastAsia="ar-SA"/>
        </w:rPr>
        <w:tab/>
        <w:t xml:space="preserve">The Council held a </w:t>
      </w:r>
      <w:r w:rsidR="00B47AC1">
        <w:rPr>
          <w:rFonts w:cs="Arial"/>
          <w:lang w:eastAsia="ar-SA"/>
        </w:rPr>
        <w:t>five</w:t>
      </w:r>
      <w:r>
        <w:rPr>
          <w:rFonts w:cs="Arial"/>
          <w:lang w:eastAsia="ar-SA"/>
        </w:rPr>
        <w:t>-week consultation to provide residents with the opportunity to comment on the draft budget proposals</w:t>
      </w:r>
      <w:r w:rsidR="00B47AC1">
        <w:rPr>
          <w:rFonts w:cs="Arial"/>
          <w:lang w:eastAsia="ar-SA"/>
        </w:rPr>
        <w:t xml:space="preserve">, ending on 15 January 2023. </w:t>
      </w:r>
      <w:r>
        <w:rPr>
          <w:rFonts w:cs="Arial"/>
          <w:lang w:eastAsia="ar-SA"/>
        </w:rPr>
        <w:t xml:space="preserve"> The draft budget reported was available to view on the Council’s website and the consultation was also advertised via the </w:t>
      </w:r>
      <w:proofErr w:type="spellStart"/>
      <w:r>
        <w:rPr>
          <w:rFonts w:cs="Arial"/>
          <w:lang w:eastAsia="ar-SA"/>
        </w:rPr>
        <w:t>MyHarrow</w:t>
      </w:r>
      <w:proofErr w:type="spellEnd"/>
      <w:r>
        <w:rPr>
          <w:rFonts w:cs="Arial"/>
          <w:lang w:eastAsia="ar-SA"/>
        </w:rPr>
        <w:t xml:space="preserve"> weekly </w:t>
      </w:r>
      <w:r w:rsidR="00CB3953">
        <w:rPr>
          <w:rFonts w:cs="Arial"/>
          <w:lang w:eastAsia="ar-SA"/>
        </w:rPr>
        <w:t>e newsletter</w:t>
      </w:r>
      <w:r>
        <w:rPr>
          <w:rFonts w:cs="Arial"/>
          <w:lang w:eastAsia="ar-SA"/>
        </w:rPr>
        <w:t xml:space="preserve"> which is sent to </w:t>
      </w:r>
      <w:r w:rsidR="00753D8B">
        <w:rPr>
          <w:rFonts w:cs="Arial"/>
          <w:lang w:eastAsia="ar-SA"/>
        </w:rPr>
        <w:t xml:space="preserve">c. </w:t>
      </w:r>
      <w:r w:rsidR="006C1BBB">
        <w:rPr>
          <w:rFonts w:cs="Arial"/>
          <w:lang w:eastAsia="ar-SA"/>
        </w:rPr>
        <w:t xml:space="preserve">90,000 </w:t>
      </w:r>
      <w:proofErr w:type="spellStart"/>
      <w:r>
        <w:rPr>
          <w:rFonts w:cs="Arial"/>
          <w:lang w:eastAsia="ar-SA"/>
        </w:rPr>
        <w:t>MyHarrow</w:t>
      </w:r>
      <w:proofErr w:type="spellEnd"/>
      <w:r>
        <w:rPr>
          <w:rFonts w:cs="Arial"/>
          <w:lang w:eastAsia="ar-SA"/>
        </w:rPr>
        <w:t xml:space="preserve"> email accounts. </w:t>
      </w:r>
      <w:bookmarkStart w:id="18" w:name="_Hlk94245519"/>
      <w:r w:rsidR="00731E6B">
        <w:rPr>
          <w:rFonts w:cs="Arial"/>
          <w:lang w:eastAsia="ar-SA"/>
        </w:rPr>
        <w:t xml:space="preserve"> </w:t>
      </w:r>
      <w:r w:rsidR="007A506C" w:rsidRPr="003B6287">
        <w:t xml:space="preserve">There were </w:t>
      </w:r>
      <w:r w:rsidR="00753D8B">
        <w:t>230</w:t>
      </w:r>
      <w:r w:rsidR="00452ADB">
        <w:t xml:space="preserve"> </w:t>
      </w:r>
      <w:r w:rsidR="007A506C" w:rsidRPr="003B6287">
        <w:t xml:space="preserve">respondents to the general survey. </w:t>
      </w:r>
      <w:r w:rsidR="00452ADB">
        <w:t xml:space="preserve">A </w:t>
      </w:r>
      <w:r w:rsidR="00B4512B">
        <w:t>summary o</w:t>
      </w:r>
      <w:r w:rsidR="00731E6B">
        <w:t xml:space="preserve">f </w:t>
      </w:r>
      <w:r w:rsidR="00753D8B">
        <w:t>the response</w:t>
      </w:r>
      <w:r w:rsidR="00731E6B">
        <w:t xml:space="preserve"> data is included in Appendix 1</w:t>
      </w:r>
      <w:r w:rsidR="00753D8B">
        <w:t>5</w:t>
      </w:r>
      <w:r w:rsidR="00731E6B">
        <w:t xml:space="preserve">. </w:t>
      </w:r>
      <w:r w:rsidR="007A506C" w:rsidRPr="003B6287">
        <w:t xml:space="preserve">Over the </w:t>
      </w:r>
      <w:r w:rsidR="00753D8B">
        <w:t>two</w:t>
      </w:r>
      <w:r w:rsidR="007A506C" w:rsidRPr="003B6287">
        <w:t xml:space="preserve"> main questions,</w:t>
      </w:r>
      <w:r w:rsidR="00B64A23">
        <w:t xml:space="preserve"> </w:t>
      </w:r>
      <w:r w:rsidR="007A506C" w:rsidRPr="003B6287">
        <w:t>responses disagreed with the draft budget and proposed increases in</w:t>
      </w:r>
      <w:r w:rsidR="00691979">
        <w:t xml:space="preserve"> </w:t>
      </w:r>
      <w:r w:rsidR="00D83E27">
        <w:t>Council Tax</w:t>
      </w:r>
      <w:r w:rsidR="00753D8B">
        <w:t>:</w:t>
      </w:r>
    </w:p>
    <w:p w14:paraId="6923F00E" w14:textId="77777777" w:rsidR="007A506C" w:rsidRPr="003B6287" w:rsidRDefault="007A506C" w:rsidP="00642AA3">
      <w:pPr>
        <w:jc w:val="both"/>
      </w:pPr>
    </w:p>
    <w:p w14:paraId="22BD34C3" w14:textId="399968C1" w:rsidR="007A506C" w:rsidRDefault="007A506C" w:rsidP="00642AA3">
      <w:pPr>
        <w:jc w:val="both"/>
      </w:pPr>
      <w:r>
        <w:rPr>
          <w:b/>
          <w:bCs/>
        </w:rPr>
        <w:t xml:space="preserve">         </w:t>
      </w:r>
      <w:r>
        <w:rPr>
          <w:b/>
          <w:bCs/>
        </w:rPr>
        <w:tab/>
        <w:t xml:space="preserve"> </w:t>
      </w:r>
      <w:r w:rsidRPr="0022706B">
        <w:rPr>
          <w:b/>
          <w:bCs/>
        </w:rPr>
        <w:t xml:space="preserve">Question </w:t>
      </w:r>
      <w:r>
        <w:rPr>
          <w:b/>
          <w:bCs/>
        </w:rPr>
        <w:t>1</w:t>
      </w:r>
      <w:r w:rsidRPr="003B6287">
        <w:t xml:space="preserve"> - Given the extent of the savings required, overall do you</w:t>
      </w:r>
      <w:r>
        <w:t xml:space="preserve"> </w:t>
      </w:r>
      <w:r w:rsidRPr="003B6287">
        <w:t xml:space="preserve"> </w:t>
      </w:r>
    </w:p>
    <w:p w14:paraId="4F9DD0FD" w14:textId="7B78626E" w:rsidR="007A506C" w:rsidRDefault="007A506C" w:rsidP="005453F8">
      <w:pPr>
        <w:ind w:left="800"/>
        <w:jc w:val="both"/>
      </w:pPr>
      <w:r w:rsidRPr="003B6287">
        <w:t>agree with the Council’s proposed draft budget? (</w:t>
      </w:r>
      <w:r w:rsidR="005453F8">
        <w:t>67</w:t>
      </w:r>
      <w:r w:rsidRPr="003B6287">
        <w:t xml:space="preserve"> agree</w:t>
      </w:r>
      <w:r w:rsidR="005453F8">
        <w:t xml:space="preserve"> (29%)</w:t>
      </w:r>
      <w:r w:rsidRPr="003B6287">
        <w:t xml:space="preserve">, </w:t>
      </w:r>
      <w:r w:rsidR="005453F8">
        <w:t>163 (71%)</w:t>
      </w:r>
      <w:r>
        <w:t xml:space="preserve"> </w:t>
      </w:r>
      <w:r w:rsidR="005453F8">
        <w:t>d</w:t>
      </w:r>
      <w:r w:rsidRPr="003B6287">
        <w:t>isagree</w:t>
      </w:r>
      <w:r w:rsidR="005453F8">
        <w:t>)</w:t>
      </w:r>
      <w:r w:rsidRPr="003B6287">
        <w:t>)</w:t>
      </w:r>
      <w:r>
        <w:t>.</w:t>
      </w:r>
    </w:p>
    <w:p w14:paraId="4B4B606E" w14:textId="25BF35CD" w:rsidR="005453F8" w:rsidRDefault="005453F8" w:rsidP="005453F8">
      <w:pPr>
        <w:ind w:left="800"/>
        <w:jc w:val="both"/>
      </w:pPr>
    </w:p>
    <w:p w14:paraId="337FCB25" w14:textId="6967B7AB" w:rsidR="005453F8" w:rsidRPr="003B6287" w:rsidRDefault="005453F8" w:rsidP="005453F8">
      <w:pPr>
        <w:ind w:left="800"/>
        <w:jc w:val="both"/>
      </w:pPr>
      <w:r>
        <w:t>In the consultation process for the 2022/23 budget, the responses to this question were 18% agreed and 82% disagreed.</w:t>
      </w:r>
    </w:p>
    <w:p w14:paraId="746763EE" w14:textId="77777777" w:rsidR="007A506C" w:rsidRPr="003B6287" w:rsidRDefault="007A506C" w:rsidP="00642AA3">
      <w:pPr>
        <w:jc w:val="both"/>
      </w:pPr>
    </w:p>
    <w:p w14:paraId="3D71A27D" w14:textId="038F712F" w:rsidR="007A506C" w:rsidRDefault="007A506C" w:rsidP="00642AA3">
      <w:pPr>
        <w:jc w:val="both"/>
      </w:pPr>
      <w:r>
        <w:t xml:space="preserve">            </w:t>
      </w:r>
      <w:r w:rsidRPr="00A96887">
        <w:rPr>
          <w:b/>
          <w:bCs/>
        </w:rPr>
        <w:t>Question 2</w:t>
      </w:r>
      <w:r w:rsidRPr="003B6287">
        <w:t xml:space="preserve"> - Given the Council’s funding situation, do you agree</w:t>
      </w:r>
      <w:r>
        <w:t xml:space="preserve"> </w:t>
      </w:r>
    </w:p>
    <w:p w14:paraId="4B736728" w14:textId="5D87EBBE" w:rsidR="007A506C" w:rsidRDefault="007A506C" w:rsidP="00642AA3">
      <w:pPr>
        <w:jc w:val="both"/>
      </w:pPr>
      <w:r>
        <w:t xml:space="preserve">  </w:t>
      </w:r>
      <w:r>
        <w:rPr>
          <w:b/>
          <w:bCs/>
        </w:rPr>
        <w:t xml:space="preserve">          </w:t>
      </w:r>
      <w:r w:rsidRPr="003B6287">
        <w:t xml:space="preserve">with the Council’s proposal to increase Council Tax by </w:t>
      </w:r>
      <w:r w:rsidR="005453F8">
        <w:t>4.99</w:t>
      </w:r>
      <w:r w:rsidRPr="003B6287">
        <w:t>%? (</w:t>
      </w:r>
      <w:r w:rsidR="005453F8">
        <w:t>57</w:t>
      </w:r>
    </w:p>
    <w:p w14:paraId="254949E4" w14:textId="54652094" w:rsidR="007A506C" w:rsidRDefault="007A506C" w:rsidP="00642AA3">
      <w:pPr>
        <w:jc w:val="both"/>
      </w:pPr>
      <w:r>
        <w:t xml:space="preserve">            </w:t>
      </w:r>
      <w:r w:rsidRPr="003B6287">
        <w:t>agree</w:t>
      </w:r>
      <w:r w:rsidR="005453F8">
        <w:t xml:space="preserve"> (25%)</w:t>
      </w:r>
      <w:r w:rsidRPr="003B6287">
        <w:t>,</w:t>
      </w:r>
      <w:r w:rsidR="00EA5FA4">
        <w:t xml:space="preserve"> </w:t>
      </w:r>
      <w:r w:rsidR="005453F8">
        <w:t>173</w:t>
      </w:r>
      <w:r w:rsidR="00AF73E7">
        <w:t xml:space="preserve"> </w:t>
      </w:r>
      <w:r w:rsidRPr="003B6287">
        <w:t>disagree</w:t>
      </w:r>
      <w:r w:rsidR="005453F8">
        <w:t xml:space="preserve"> (75%)</w:t>
      </w:r>
      <w:r w:rsidRPr="003B6287">
        <w:t>)</w:t>
      </w:r>
      <w:r>
        <w:t>.</w:t>
      </w:r>
    </w:p>
    <w:p w14:paraId="469FC008" w14:textId="7996CCD1" w:rsidR="005453F8" w:rsidRDefault="005453F8" w:rsidP="00642AA3">
      <w:pPr>
        <w:jc w:val="both"/>
      </w:pPr>
    </w:p>
    <w:p w14:paraId="293C6CEE" w14:textId="5556F8FA" w:rsidR="005453F8" w:rsidRPr="003B6287" w:rsidRDefault="005453F8" w:rsidP="005453F8">
      <w:pPr>
        <w:ind w:left="720"/>
        <w:jc w:val="both"/>
      </w:pPr>
      <w:r>
        <w:t xml:space="preserve">In the consultation process for the 2022/23 budget, the responses to this question were 17% agreed and 83% disagreed. </w:t>
      </w:r>
    </w:p>
    <w:p w14:paraId="07A479F0" w14:textId="77777777" w:rsidR="007A506C" w:rsidRPr="003B6287" w:rsidRDefault="007A506C" w:rsidP="00642AA3">
      <w:pPr>
        <w:jc w:val="both"/>
      </w:pPr>
    </w:p>
    <w:p w14:paraId="650DB06B" w14:textId="5073D039" w:rsidR="00EA5FA4" w:rsidRDefault="00EA5FA4" w:rsidP="00642AA3">
      <w:pPr>
        <w:ind w:left="720" w:hanging="720"/>
        <w:jc w:val="both"/>
      </w:pPr>
      <w:r>
        <w:t>2.</w:t>
      </w:r>
      <w:r w:rsidR="00AF73E7">
        <w:t>4</w:t>
      </w:r>
      <w:r>
        <w:tab/>
        <w:t xml:space="preserve">The </w:t>
      </w:r>
      <w:r w:rsidR="00AF73E7">
        <w:t xml:space="preserve">comments </w:t>
      </w:r>
      <w:r w:rsidR="00233F2D">
        <w:t>received from th</w:t>
      </w:r>
      <w:r w:rsidR="00BE75A7">
        <w:t>ose wh</w:t>
      </w:r>
      <w:r w:rsidR="002D1C31">
        <w:t>o responded were around three key themes:</w:t>
      </w:r>
    </w:p>
    <w:p w14:paraId="0607F467" w14:textId="251F7728" w:rsidR="002D1C31" w:rsidRDefault="006B1331" w:rsidP="00642AA3">
      <w:pPr>
        <w:pStyle w:val="ListParagraph"/>
        <w:numPr>
          <w:ilvl w:val="0"/>
          <w:numId w:val="17"/>
        </w:numPr>
        <w:jc w:val="both"/>
      </w:pPr>
      <w:r>
        <w:t xml:space="preserve">Concerns around the cost of living and the impact of an increased Council Tax bill on household </w:t>
      </w:r>
      <w:r w:rsidR="00753D8B">
        <w:t>budgets, especially in light of increasing inflation</w:t>
      </w:r>
    </w:p>
    <w:p w14:paraId="2CDE8F42" w14:textId="7729186E" w:rsidR="00DE317F" w:rsidRDefault="00DE317F" w:rsidP="00642AA3">
      <w:pPr>
        <w:pStyle w:val="ListParagraph"/>
        <w:numPr>
          <w:ilvl w:val="0"/>
          <w:numId w:val="17"/>
        </w:numPr>
        <w:jc w:val="both"/>
      </w:pPr>
      <w:r>
        <w:t xml:space="preserve">Concerns around services and initiatives </w:t>
      </w:r>
      <w:r w:rsidR="00957AFC">
        <w:t xml:space="preserve">not </w:t>
      </w:r>
      <w:r>
        <w:t>being run as efficiently as possible</w:t>
      </w:r>
    </w:p>
    <w:p w14:paraId="7E9B3CC7" w14:textId="2ECBE877" w:rsidR="00753D8B" w:rsidRDefault="00753D8B" w:rsidP="00642AA3">
      <w:pPr>
        <w:pStyle w:val="ListParagraph"/>
        <w:numPr>
          <w:ilvl w:val="0"/>
          <w:numId w:val="17"/>
        </w:numPr>
        <w:jc w:val="both"/>
      </w:pPr>
      <w:r>
        <w:t>Concerns about the visibility / quality of services received in return for Council Tax paid</w:t>
      </w:r>
    </w:p>
    <w:p w14:paraId="7AADD12B" w14:textId="75464E04" w:rsidR="00F037CC" w:rsidRDefault="00F037CC" w:rsidP="00642AA3">
      <w:pPr>
        <w:pStyle w:val="ListParagraph"/>
        <w:numPr>
          <w:ilvl w:val="0"/>
          <w:numId w:val="17"/>
        </w:numPr>
        <w:jc w:val="both"/>
      </w:pPr>
      <w:r>
        <w:t>C</w:t>
      </w:r>
      <w:r w:rsidR="00753D8B">
        <w:t xml:space="preserve">alls for the Council to approach central government for more funding. </w:t>
      </w:r>
    </w:p>
    <w:p w14:paraId="153B2CA2" w14:textId="77777777" w:rsidR="00F037CC" w:rsidRDefault="00F037CC" w:rsidP="00642AA3">
      <w:pPr>
        <w:jc w:val="both"/>
      </w:pPr>
    </w:p>
    <w:p w14:paraId="339C2CE0" w14:textId="03176D11" w:rsidR="008452EE" w:rsidRDefault="00F037CC" w:rsidP="00642AA3">
      <w:pPr>
        <w:ind w:left="720"/>
        <w:jc w:val="both"/>
      </w:pPr>
      <w:r>
        <w:t xml:space="preserve">As explained in this report, the </w:t>
      </w:r>
      <w:r w:rsidR="00961A16">
        <w:t xml:space="preserve">overall challenging </w:t>
      </w:r>
      <w:r>
        <w:t>financial position</w:t>
      </w:r>
      <w:r w:rsidR="008452EE" w:rsidRPr="008452EE">
        <w:t xml:space="preserve"> </w:t>
      </w:r>
      <w:r w:rsidR="008452EE">
        <w:t>leaves the Council with limited options</w:t>
      </w:r>
      <w:r w:rsidR="00232943">
        <w:t xml:space="preserve"> in terms of Council Tax and its proposed increase</w:t>
      </w:r>
      <w:r w:rsidR="008452EE">
        <w:t xml:space="preserve"> is following central government expectations</w:t>
      </w:r>
      <w:r w:rsidR="004C0BC4">
        <w:t xml:space="preserve">. However the Council is very mindful of the impact </w:t>
      </w:r>
      <w:r w:rsidR="007B6939">
        <w:t xml:space="preserve">on household budgets of </w:t>
      </w:r>
      <w:r w:rsidR="00B642D8">
        <w:t xml:space="preserve">inflationary pressures and is protecting those on the lowest income </w:t>
      </w:r>
      <w:r w:rsidR="00CE64D9">
        <w:t>from</w:t>
      </w:r>
      <w:r w:rsidR="0065561D">
        <w:t xml:space="preserve"> the increase in Council Tax through its Council Tax Support Scheme</w:t>
      </w:r>
      <w:r w:rsidR="00753D8B">
        <w:t xml:space="preserve"> and the Cost of Living Grant.</w:t>
      </w:r>
      <w:r w:rsidR="0065561D">
        <w:t xml:space="preserve"> </w:t>
      </w:r>
    </w:p>
    <w:p w14:paraId="6A3BB74C" w14:textId="0FF3DFCA" w:rsidR="00B84B45" w:rsidRDefault="00B84B45" w:rsidP="00642AA3">
      <w:pPr>
        <w:ind w:left="720"/>
        <w:jc w:val="both"/>
      </w:pPr>
    </w:p>
    <w:p w14:paraId="19DD018E" w14:textId="57961983" w:rsidR="00B84B45" w:rsidRDefault="00B84B45" w:rsidP="00642AA3">
      <w:pPr>
        <w:ind w:left="720"/>
        <w:jc w:val="both"/>
      </w:pPr>
      <w:r>
        <w:lastRenderedPageBreak/>
        <w:t xml:space="preserve">As this report explains, the Council must now develop its </w:t>
      </w:r>
      <w:r w:rsidR="007E67DE">
        <w:t>strategy to achieve financial sustainability ove</w:t>
      </w:r>
      <w:r w:rsidR="00E90CCB">
        <w:t xml:space="preserve">r the MTFS and </w:t>
      </w:r>
      <w:r w:rsidR="008232EC">
        <w:t xml:space="preserve">the respondents detailed comments will be fed into this process. </w:t>
      </w:r>
    </w:p>
    <w:p w14:paraId="011240F1" w14:textId="6E40F566" w:rsidR="007A506C" w:rsidRPr="003B6287" w:rsidRDefault="00DE317F" w:rsidP="00642AA3">
      <w:pPr>
        <w:ind w:left="720"/>
        <w:jc w:val="both"/>
      </w:pPr>
      <w:r>
        <w:t xml:space="preserve"> </w:t>
      </w:r>
    </w:p>
    <w:bookmarkEnd w:id="18"/>
    <w:p w14:paraId="25EC1F93" w14:textId="3AB88302" w:rsidR="007A506C" w:rsidRDefault="007A506C" w:rsidP="00642AA3">
      <w:pPr>
        <w:jc w:val="both"/>
      </w:pPr>
      <w:r>
        <w:t xml:space="preserve"> 2.</w:t>
      </w:r>
      <w:r w:rsidR="0065561D">
        <w:t>5</w:t>
      </w:r>
      <w:r>
        <w:t xml:space="preserve">      Key stakeholder consultation meetings have taken place as detailed </w:t>
      </w:r>
    </w:p>
    <w:p w14:paraId="6E841913" w14:textId="19E76FA6" w:rsidR="007A506C" w:rsidRDefault="007A506C" w:rsidP="00642AA3">
      <w:pPr>
        <w:ind w:firstLine="11"/>
        <w:jc w:val="both"/>
      </w:pPr>
      <w:r>
        <w:t xml:space="preserve">            below:</w:t>
      </w:r>
    </w:p>
    <w:p w14:paraId="5CC2E377" w14:textId="77777777" w:rsidR="007A506C" w:rsidRDefault="007A506C" w:rsidP="00642AA3">
      <w:pPr>
        <w:ind w:firstLine="11"/>
        <w:jc w:val="both"/>
      </w:pPr>
    </w:p>
    <w:p w14:paraId="3B9D25EC" w14:textId="50D9DC9E" w:rsidR="007A506C" w:rsidRDefault="007A506C" w:rsidP="00642AA3">
      <w:pPr>
        <w:ind w:firstLine="720"/>
        <w:jc w:val="both"/>
        <w:rPr>
          <w:b/>
          <w:bCs/>
          <w:u w:val="single"/>
        </w:rPr>
      </w:pPr>
      <w:bookmarkStart w:id="19" w:name="_Hlk94245772"/>
      <w:r w:rsidRPr="008B000E">
        <w:t xml:space="preserve">  </w:t>
      </w:r>
      <w:r w:rsidRPr="00C42ACE">
        <w:rPr>
          <w:b/>
          <w:bCs/>
          <w:u w:val="single"/>
        </w:rPr>
        <w:t xml:space="preserve">Table </w:t>
      </w:r>
      <w:r w:rsidR="00061938">
        <w:rPr>
          <w:b/>
          <w:bCs/>
          <w:u w:val="single"/>
        </w:rPr>
        <w:t>7</w:t>
      </w:r>
      <w:r w:rsidRPr="00C42ACE">
        <w:rPr>
          <w:b/>
          <w:bCs/>
          <w:u w:val="single"/>
        </w:rPr>
        <w:t>: Key Stakeholder Consultation</w:t>
      </w:r>
    </w:p>
    <w:p w14:paraId="509C2551" w14:textId="77777777" w:rsidR="00A57E9E" w:rsidRPr="00C42ACE" w:rsidRDefault="00A57E9E" w:rsidP="00642AA3">
      <w:pPr>
        <w:ind w:firstLine="720"/>
        <w:jc w:val="both"/>
        <w:rPr>
          <w:rFonts w:ascii="Calibri" w:hAnsi="Calibri"/>
          <w:b/>
          <w:bCs/>
          <w:sz w:val="22"/>
          <w:u w:val="single"/>
        </w:rPr>
      </w:pPr>
    </w:p>
    <w:tbl>
      <w:tblPr>
        <w:tblStyle w:val="TableGrid"/>
        <w:tblW w:w="0" w:type="auto"/>
        <w:tblInd w:w="704" w:type="dxa"/>
        <w:tblLook w:val="04A0" w:firstRow="1" w:lastRow="0" w:firstColumn="1" w:lastColumn="0" w:noHBand="0" w:noVBand="1"/>
      </w:tblPr>
      <w:tblGrid>
        <w:gridCol w:w="2552"/>
        <w:gridCol w:w="3402"/>
        <w:gridCol w:w="2120"/>
      </w:tblGrid>
      <w:tr w:rsidR="007A506C" w14:paraId="73EFF2A7" w14:textId="77777777" w:rsidTr="00F96B25">
        <w:tc>
          <w:tcPr>
            <w:tcW w:w="2552" w:type="dxa"/>
          </w:tcPr>
          <w:p w14:paraId="16C49279" w14:textId="77777777" w:rsidR="007A506C" w:rsidRPr="00C42ACE" w:rsidRDefault="007A506C" w:rsidP="00642AA3">
            <w:pPr>
              <w:jc w:val="both"/>
              <w:rPr>
                <w:rFonts w:cs="Arial"/>
                <w:b/>
                <w:bCs/>
                <w:szCs w:val="24"/>
              </w:rPr>
            </w:pPr>
            <w:r w:rsidRPr="00C42ACE">
              <w:rPr>
                <w:rFonts w:cs="Arial"/>
                <w:b/>
                <w:bCs/>
                <w:szCs w:val="24"/>
              </w:rPr>
              <w:t>Stakeholder</w:t>
            </w:r>
          </w:p>
        </w:tc>
        <w:tc>
          <w:tcPr>
            <w:tcW w:w="3402" w:type="dxa"/>
          </w:tcPr>
          <w:p w14:paraId="0E33E73B" w14:textId="77777777" w:rsidR="007A506C" w:rsidRPr="00C42ACE" w:rsidRDefault="007A506C" w:rsidP="00642AA3">
            <w:pPr>
              <w:jc w:val="both"/>
              <w:rPr>
                <w:rFonts w:cs="Arial"/>
                <w:b/>
                <w:bCs/>
                <w:szCs w:val="24"/>
              </w:rPr>
            </w:pPr>
            <w:r w:rsidRPr="00C42ACE">
              <w:rPr>
                <w:rFonts w:cs="Arial"/>
                <w:b/>
                <w:bCs/>
                <w:szCs w:val="24"/>
              </w:rPr>
              <w:t>Meeting</w:t>
            </w:r>
          </w:p>
        </w:tc>
        <w:tc>
          <w:tcPr>
            <w:tcW w:w="2120" w:type="dxa"/>
          </w:tcPr>
          <w:p w14:paraId="783A698B" w14:textId="77777777" w:rsidR="007A506C" w:rsidRPr="00C42ACE" w:rsidRDefault="007A506C" w:rsidP="00642AA3">
            <w:pPr>
              <w:jc w:val="both"/>
              <w:rPr>
                <w:rFonts w:cs="Arial"/>
                <w:b/>
                <w:bCs/>
                <w:szCs w:val="24"/>
              </w:rPr>
            </w:pPr>
            <w:r w:rsidRPr="00C42ACE">
              <w:rPr>
                <w:rFonts w:cs="Arial"/>
                <w:b/>
                <w:bCs/>
                <w:szCs w:val="24"/>
              </w:rPr>
              <w:t>Date</w:t>
            </w:r>
          </w:p>
        </w:tc>
      </w:tr>
      <w:tr w:rsidR="007A506C" w14:paraId="2F19D43E" w14:textId="77777777" w:rsidTr="00F96B25">
        <w:tc>
          <w:tcPr>
            <w:tcW w:w="2552" w:type="dxa"/>
          </w:tcPr>
          <w:p w14:paraId="573CE5EE" w14:textId="77777777" w:rsidR="007A506C" w:rsidRPr="00C42ACE" w:rsidRDefault="007A506C" w:rsidP="00642AA3">
            <w:pPr>
              <w:jc w:val="both"/>
              <w:rPr>
                <w:rFonts w:cs="Arial"/>
                <w:szCs w:val="24"/>
              </w:rPr>
            </w:pPr>
            <w:r>
              <w:rPr>
                <w:rFonts w:cs="Arial"/>
                <w:szCs w:val="24"/>
              </w:rPr>
              <w:t>Unions</w:t>
            </w:r>
          </w:p>
        </w:tc>
        <w:tc>
          <w:tcPr>
            <w:tcW w:w="3402" w:type="dxa"/>
          </w:tcPr>
          <w:p w14:paraId="564DBFA4" w14:textId="77777777" w:rsidR="007A506C" w:rsidRPr="00C42ACE" w:rsidRDefault="007A506C" w:rsidP="00642AA3">
            <w:pPr>
              <w:jc w:val="both"/>
              <w:rPr>
                <w:rFonts w:cs="Arial"/>
                <w:szCs w:val="24"/>
              </w:rPr>
            </w:pPr>
            <w:r>
              <w:rPr>
                <w:rFonts w:cs="Arial"/>
                <w:szCs w:val="24"/>
              </w:rPr>
              <w:t>Corporate Joint Committee</w:t>
            </w:r>
          </w:p>
        </w:tc>
        <w:tc>
          <w:tcPr>
            <w:tcW w:w="2120" w:type="dxa"/>
          </w:tcPr>
          <w:p w14:paraId="7FBDCACB" w14:textId="3FA4496E" w:rsidR="007A506C" w:rsidRPr="00C42ACE" w:rsidRDefault="00B47AC1" w:rsidP="00642AA3">
            <w:pPr>
              <w:jc w:val="both"/>
              <w:rPr>
                <w:rFonts w:cs="Arial"/>
                <w:szCs w:val="24"/>
              </w:rPr>
            </w:pPr>
            <w:r>
              <w:rPr>
                <w:rFonts w:cs="Arial"/>
                <w:szCs w:val="24"/>
              </w:rPr>
              <w:t>N/A – covered in ECF on 11/01/23</w:t>
            </w:r>
          </w:p>
        </w:tc>
      </w:tr>
      <w:tr w:rsidR="007A506C" w14:paraId="2635325C" w14:textId="77777777" w:rsidTr="00F96B25">
        <w:tc>
          <w:tcPr>
            <w:tcW w:w="2552" w:type="dxa"/>
          </w:tcPr>
          <w:p w14:paraId="0CF02A2A" w14:textId="77777777" w:rsidR="007A506C" w:rsidRPr="00C42ACE" w:rsidRDefault="007A506C" w:rsidP="00642AA3">
            <w:pPr>
              <w:jc w:val="both"/>
              <w:rPr>
                <w:rFonts w:cs="Arial"/>
                <w:szCs w:val="24"/>
              </w:rPr>
            </w:pPr>
            <w:bookmarkStart w:id="20" w:name="_Hlk126560798"/>
            <w:r>
              <w:rPr>
                <w:rFonts w:cs="Arial"/>
                <w:szCs w:val="24"/>
              </w:rPr>
              <w:t>Health Partners</w:t>
            </w:r>
          </w:p>
        </w:tc>
        <w:tc>
          <w:tcPr>
            <w:tcW w:w="3402" w:type="dxa"/>
          </w:tcPr>
          <w:p w14:paraId="748E465A" w14:textId="77777777" w:rsidR="007A506C" w:rsidRPr="00C42ACE" w:rsidRDefault="007A506C" w:rsidP="00642AA3">
            <w:pPr>
              <w:jc w:val="both"/>
              <w:rPr>
                <w:rFonts w:cs="Arial"/>
                <w:szCs w:val="24"/>
              </w:rPr>
            </w:pPr>
            <w:r>
              <w:rPr>
                <w:rFonts w:cs="Arial"/>
                <w:szCs w:val="24"/>
              </w:rPr>
              <w:t xml:space="preserve">Health &amp; Care Executive Meeting </w:t>
            </w:r>
          </w:p>
        </w:tc>
        <w:tc>
          <w:tcPr>
            <w:tcW w:w="2120" w:type="dxa"/>
          </w:tcPr>
          <w:p w14:paraId="112DD446" w14:textId="12AF1DE0" w:rsidR="007A506C" w:rsidRPr="00C42ACE" w:rsidRDefault="001F7505" w:rsidP="00642AA3">
            <w:pPr>
              <w:jc w:val="both"/>
              <w:rPr>
                <w:rFonts w:cs="Arial"/>
                <w:szCs w:val="24"/>
              </w:rPr>
            </w:pPr>
            <w:r>
              <w:rPr>
                <w:rFonts w:cs="Arial"/>
                <w:szCs w:val="24"/>
              </w:rPr>
              <w:t>10/02/23</w:t>
            </w:r>
            <w:r w:rsidR="007A506C" w:rsidRPr="00CB3953">
              <w:rPr>
                <w:rFonts w:cs="Arial"/>
                <w:szCs w:val="24"/>
              </w:rPr>
              <w:t xml:space="preserve"> (1)</w:t>
            </w:r>
          </w:p>
        </w:tc>
      </w:tr>
      <w:bookmarkEnd w:id="20"/>
      <w:tr w:rsidR="007A506C" w14:paraId="29B13DB6" w14:textId="77777777" w:rsidTr="00F96B25">
        <w:tc>
          <w:tcPr>
            <w:tcW w:w="2552" w:type="dxa"/>
          </w:tcPr>
          <w:p w14:paraId="61D9BE59" w14:textId="77777777" w:rsidR="007A506C" w:rsidRPr="00C42ACE" w:rsidRDefault="007A506C" w:rsidP="00642AA3">
            <w:pPr>
              <w:jc w:val="both"/>
              <w:rPr>
                <w:rFonts w:cs="Arial"/>
                <w:szCs w:val="24"/>
              </w:rPr>
            </w:pPr>
            <w:r>
              <w:rPr>
                <w:rFonts w:cs="Arial"/>
                <w:szCs w:val="24"/>
              </w:rPr>
              <w:t>Local Businesses</w:t>
            </w:r>
          </w:p>
        </w:tc>
        <w:tc>
          <w:tcPr>
            <w:tcW w:w="3402" w:type="dxa"/>
          </w:tcPr>
          <w:p w14:paraId="79684EBF" w14:textId="77777777" w:rsidR="007A506C" w:rsidRPr="00C42ACE" w:rsidRDefault="007A506C" w:rsidP="00642AA3">
            <w:pPr>
              <w:jc w:val="both"/>
              <w:rPr>
                <w:rFonts w:cs="Arial"/>
                <w:szCs w:val="24"/>
              </w:rPr>
            </w:pPr>
            <w:r>
              <w:rPr>
                <w:rFonts w:cs="Arial"/>
                <w:szCs w:val="24"/>
              </w:rPr>
              <w:t>Harrow Business Consultative Panel</w:t>
            </w:r>
          </w:p>
        </w:tc>
        <w:tc>
          <w:tcPr>
            <w:tcW w:w="2120" w:type="dxa"/>
          </w:tcPr>
          <w:p w14:paraId="31A1DD3D" w14:textId="328AFFF5" w:rsidR="007A506C" w:rsidRPr="00C42ACE" w:rsidRDefault="00B47AC1" w:rsidP="00642AA3">
            <w:pPr>
              <w:jc w:val="both"/>
              <w:rPr>
                <w:rFonts w:cs="Arial"/>
                <w:szCs w:val="24"/>
              </w:rPr>
            </w:pPr>
            <w:r>
              <w:rPr>
                <w:rFonts w:cs="Arial"/>
                <w:szCs w:val="24"/>
              </w:rPr>
              <w:t>23/01/23</w:t>
            </w:r>
          </w:p>
        </w:tc>
      </w:tr>
      <w:tr w:rsidR="007A506C" w14:paraId="27B7F3F2" w14:textId="77777777" w:rsidTr="00F96B25">
        <w:tc>
          <w:tcPr>
            <w:tcW w:w="2552" w:type="dxa"/>
          </w:tcPr>
          <w:p w14:paraId="0F992CB6" w14:textId="77777777" w:rsidR="007A506C" w:rsidRPr="00C42ACE" w:rsidRDefault="007A506C" w:rsidP="00642AA3">
            <w:pPr>
              <w:jc w:val="both"/>
              <w:rPr>
                <w:rFonts w:cs="Arial"/>
                <w:szCs w:val="24"/>
              </w:rPr>
            </w:pPr>
            <w:r>
              <w:rPr>
                <w:rFonts w:cs="Arial"/>
                <w:szCs w:val="24"/>
              </w:rPr>
              <w:t>Overview and Scrutiny</w:t>
            </w:r>
          </w:p>
        </w:tc>
        <w:tc>
          <w:tcPr>
            <w:tcW w:w="3402" w:type="dxa"/>
          </w:tcPr>
          <w:p w14:paraId="02550170" w14:textId="77777777" w:rsidR="007A506C" w:rsidRPr="00C42ACE" w:rsidRDefault="007A506C" w:rsidP="00642AA3">
            <w:pPr>
              <w:jc w:val="both"/>
              <w:rPr>
                <w:rFonts w:cs="Arial"/>
                <w:szCs w:val="24"/>
              </w:rPr>
            </w:pPr>
            <w:r>
              <w:rPr>
                <w:rFonts w:cs="Arial"/>
                <w:szCs w:val="24"/>
              </w:rPr>
              <w:t>Special meeting of the O &amp; S Committee to review the budget</w:t>
            </w:r>
          </w:p>
        </w:tc>
        <w:tc>
          <w:tcPr>
            <w:tcW w:w="2120" w:type="dxa"/>
          </w:tcPr>
          <w:p w14:paraId="1224C576" w14:textId="58D5D179" w:rsidR="007A506C" w:rsidRPr="00C42ACE" w:rsidRDefault="007A506C" w:rsidP="00642AA3">
            <w:pPr>
              <w:jc w:val="both"/>
              <w:rPr>
                <w:rFonts w:cs="Arial"/>
                <w:szCs w:val="24"/>
              </w:rPr>
            </w:pPr>
            <w:r>
              <w:rPr>
                <w:rFonts w:cs="Arial"/>
                <w:szCs w:val="24"/>
              </w:rPr>
              <w:t>1</w:t>
            </w:r>
            <w:r w:rsidR="00B47AC1">
              <w:rPr>
                <w:rFonts w:cs="Arial"/>
                <w:szCs w:val="24"/>
              </w:rPr>
              <w:t>0</w:t>
            </w:r>
            <w:r>
              <w:rPr>
                <w:rFonts w:cs="Arial"/>
                <w:szCs w:val="24"/>
              </w:rPr>
              <w:t>/01/2</w:t>
            </w:r>
            <w:r w:rsidR="00B47AC1">
              <w:rPr>
                <w:rFonts w:cs="Arial"/>
                <w:szCs w:val="24"/>
              </w:rPr>
              <w:t>3</w:t>
            </w:r>
          </w:p>
        </w:tc>
      </w:tr>
      <w:tr w:rsidR="007A506C" w14:paraId="10F54ABF" w14:textId="77777777" w:rsidTr="00F96B25">
        <w:tc>
          <w:tcPr>
            <w:tcW w:w="2552" w:type="dxa"/>
          </w:tcPr>
          <w:p w14:paraId="57165E9C" w14:textId="77777777" w:rsidR="007A506C" w:rsidRPr="00C42ACE" w:rsidRDefault="007A506C" w:rsidP="00642AA3">
            <w:pPr>
              <w:jc w:val="both"/>
              <w:rPr>
                <w:rFonts w:cs="Arial"/>
                <w:szCs w:val="24"/>
              </w:rPr>
            </w:pPr>
            <w:r>
              <w:rPr>
                <w:rFonts w:cs="Arial"/>
                <w:szCs w:val="24"/>
              </w:rPr>
              <w:t>Unions / Employees</w:t>
            </w:r>
          </w:p>
        </w:tc>
        <w:tc>
          <w:tcPr>
            <w:tcW w:w="3402" w:type="dxa"/>
          </w:tcPr>
          <w:p w14:paraId="10385C65" w14:textId="77777777" w:rsidR="007A506C" w:rsidRPr="00C42ACE" w:rsidRDefault="007A506C" w:rsidP="00642AA3">
            <w:pPr>
              <w:jc w:val="both"/>
              <w:rPr>
                <w:rFonts w:cs="Arial"/>
                <w:szCs w:val="24"/>
              </w:rPr>
            </w:pPr>
            <w:r>
              <w:rPr>
                <w:rFonts w:cs="Arial"/>
                <w:szCs w:val="24"/>
              </w:rPr>
              <w:t xml:space="preserve">Employees Consultative Forum </w:t>
            </w:r>
          </w:p>
        </w:tc>
        <w:tc>
          <w:tcPr>
            <w:tcW w:w="2120" w:type="dxa"/>
          </w:tcPr>
          <w:p w14:paraId="5D3D3A60" w14:textId="15E83B0E" w:rsidR="007A506C" w:rsidRPr="00C42ACE" w:rsidRDefault="00F7300F" w:rsidP="00642AA3">
            <w:pPr>
              <w:jc w:val="both"/>
              <w:rPr>
                <w:rFonts w:cs="Arial"/>
                <w:szCs w:val="24"/>
              </w:rPr>
            </w:pPr>
            <w:r>
              <w:rPr>
                <w:rFonts w:cs="Arial"/>
                <w:szCs w:val="24"/>
              </w:rPr>
              <w:t>1</w:t>
            </w:r>
            <w:r w:rsidR="00B47AC1">
              <w:rPr>
                <w:rFonts w:cs="Arial"/>
                <w:szCs w:val="24"/>
              </w:rPr>
              <w:t>1</w:t>
            </w:r>
            <w:r w:rsidR="007A506C">
              <w:rPr>
                <w:rFonts w:cs="Arial"/>
                <w:szCs w:val="24"/>
              </w:rPr>
              <w:t>/01/2</w:t>
            </w:r>
            <w:r w:rsidR="00B47AC1">
              <w:rPr>
                <w:rFonts w:cs="Arial"/>
                <w:szCs w:val="24"/>
              </w:rPr>
              <w:t>3</w:t>
            </w:r>
          </w:p>
        </w:tc>
      </w:tr>
    </w:tbl>
    <w:p w14:paraId="5C289A4F" w14:textId="106CDB77" w:rsidR="007A506C" w:rsidRPr="009602A9" w:rsidRDefault="007A506C" w:rsidP="00642AA3">
      <w:pPr>
        <w:pStyle w:val="ListParagraph"/>
        <w:numPr>
          <w:ilvl w:val="0"/>
          <w:numId w:val="13"/>
        </w:numPr>
        <w:suppressAutoHyphens/>
        <w:jc w:val="both"/>
        <w:rPr>
          <w:rFonts w:cs="Arial"/>
          <w:lang w:eastAsia="ar-SA"/>
        </w:rPr>
      </w:pPr>
      <w:r w:rsidRPr="0017655C">
        <w:rPr>
          <w:rFonts w:cs="Arial"/>
          <w:lang w:eastAsia="ar-SA"/>
        </w:rPr>
        <w:t>A verbal update will be provided at Cabinet if appropriate</w:t>
      </w:r>
      <w:bookmarkEnd w:id="19"/>
    </w:p>
    <w:p w14:paraId="3BF1FE10" w14:textId="77777777" w:rsidR="00C20EC9" w:rsidRDefault="00C20EC9" w:rsidP="00642AA3">
      <w:pPr>
        <w:suppressAutoHyphens/>
        <w:jc w:val="both"/>
        <w:rPr>
          <w:rFonts w:cs="Arial"/>
          <w:lang w:eastAsia="ar-SA"/>
        </w:rPr>
      </w:pPr>
    </w:p>
    <w:p w14:paraId="4DAC82F4" w14:textId="1D430B7F" w:rsidR="00825A11" w:rsidRDefault="00EE494E" w:rsidP="00642AA3">
      <w:pPr>
        <w:suppressAutoHyphens/>
        <w:ind w:left="709" w:hanging="709"/>
        <w:jc w:val="both"/>
        <w:rPr>
          <w:rFonts w:cs="Arial"/>
          <w:lang w:eastAsia="ar-SA"/>
        </w:rPr>
      </w:pPr>
      <w:r>
        <w:rPr>
          <w:rFonts w:cs="Arial"/>
          <w:lang w:eastAsia="ar-SA"/>
        </w:rPr>
        <w:t>2.</w:t>
      </w:r>
      <w:r w:rsidR="0082740C">
        <w:rPr>
          <w:rFonts w:cs="Arial"/>
          <w:lang w:eastAsia="ar-SA"/>
        </w:rPr>
        <w:t>6</w:t>
      </w:r>
      <w:r w:rsidR="00960BA8">
        <w:rPr>
          <w:rFonts w:cs="Arial"/>
          <w:lang w:eastAsia="ar-SA"/>
        </w:rPr>
        <w:tab/>
      </w:r>
      <w:r w:rsidR="00F423B2" w:rsidRPr="00F423B2">
        <w:rPr>
          <w:rFonts w:cs="Arial"/>
          <w:lang w:eastAsia="ar-SA"/>
        </w:rPr>
        <w:t xml:space="preserve">In terms of service specific consultations, the council has a duty to consult with residents and service users in a number of different situations including where proposals to significantly vary, reduce or withdraw services.  Consultation is also needed in other circumstances, for example to identify the impact of proposals or to assist with complying with the council’s equality </w:t>
      </w:r>
      <w:r w:rsidR="00376B16" w:rsidRPr="00F423B2">
        <w:rPr>
          <w:rFonts w:cs="Arial"/>
          <w:lang w:eastAsia="ar-SA"/>
        </w:rPr>
        <w:t>duties. Where</w:t>
      </w:r>
      <w:r w:rsidR="00F423B2" w:rsidRPr="00F423B2">
        <w:rPr>
          <w:rFonts w:cs="Arial"/>
          <w:lang w:eastAsia="ar-SA"/>
        </w:rPr>
        <w:t xml:space="preserve"> appropriate, separate service specific consultations have already taken place or </w:t>
      </w:r>
      <w:r w:rsidR="00D44253">
        <w:rPr>
          <w:rFonts w:cs="Arial"/>
          <w:lang w:eastAsia="ar-SA"/>
        </w:rPr>
        <w:t xml:space="preserve">will be </w:t>
      </w:r>
      <w:r w:rsidR="00F423B2" w:rsidRPr="00F423B2">
        <w:rPr>
          <w:rFonts w:cs="Arial"/>
          <w:lang w:eastAsia="ar-SA"/>
        </w:rPr>
        <w:t>taking place for the 20</w:t>
      </w:r>
      <w:r w:rsidR="001144B1">
        <w:rPr>
          <w:rFonts w:cs="Arial"/>
          <w:lang w:eastAsia="ar-SA"/>
        </w:rPr>
        <w:t>2</w:t>
      </w:r>
      <w:r w:rsidR="00211B25">
        <w:rPr>
          <w:rFonts w:cs="Arial"/>
          <w:lang w:eastAsia="ar-SA"/>
        </w:rPr>
        <w:t>2</w:t>
      </w:r>
      <w:r w:rsidR="00F423B2" w:rsidRPr="00F423B2">
        <w:rPr>
          <w:rFonts w:cs="Arial"/>
          <w:lang w:eastAsia="ar-SA"/>
        </w:rPr>
        <w:t>/</w:t>
      </w:r>
      <w:r w:rsidR="00BD3149">
        <w:rPr>
          <w:rFonts w:cs="Arial"/>
          <w:lang w:eastAsia="ar-SA"/>
        </w:rPr>
        <w:t>2</w:t>
      </w:r>
      <w:r w:rsidR="00211B25">
        <w:rPr>
          <w:rFonts w:cs="Arial"/>
          <w:lang w:eastAsia="ar-SA"/>
        </w:rPr>
        <w:t>3</w:t>
      </w:r>
      <w:r w:rsidR="00F423B2" w:rsidRPr="00F423B2">
        <w:rPr>
          <w:rFonts w:cs="Arial"/>
          <w:lang w:eastAsia="ar-SA"/>
        </w:rPr>
        <w:t xml:space="preserve"> savings</w:t>
      </w:r>
      <w:r w:rsidR="009F4912">
        <w:rPr>
          <w:rFonts w:cs="Arial"/>
          <w:lang w:eastAsia="ar-SA"/>
        </w:rPr>
        <w:t xml:space="preserve"> and may be subject to a separate cabinet report</w:t>
      </w:r>
      <w:r w:rsidR="00A12E4B">
        <w:rPr>
          <w:rFonts w:cs="Arial"/>
          <w:lang w:eastAsia="ar-SA"/>
        </w:rPr>
        <w:t xml:space="preserve"> or other </w:t>
      </w:r>
      <w:r w:rsidR="00E048C1">
        <w:rPr>
          <w:rFonts w:cs="Arial"/>
          <w:lang w:eastAsia="ar-SA"/>
        </w:rPr>
        <w:t>decision-making</w:t>
      </w:r>
      <w:r w:rsidR="00A12E4B">
        <w:rPr>
          <w:rFonts w:cs="Arial"/>
          <w:lang w:eastAsia="ar-SA"/>
        </w:rPr>
        <w:t xml:space="preserve"> process</w:t>
      </w:r>
      <w:r w:rsidR="009F4912">
        <w:rPr>
          <w:rFonts w:cs="Arial"/>
          <w:lang w:eastAsia="ar-SA"/>
        </w:rPr>
        <w:t xml:space="preserve">. </w:t>
      </w:r>
    </w:p>
    <w:p w14:paraId="39FC95A5" w14:textId="692A0AE5" w:rsidR="00B219FB" w:rsidRDefault="00B219FB" w:rsidP="00642AA3">
      <w:pPr>
        <w:suppressAutoHyphens/>
        <w:jc w:val="both"/>
        <w:rPr>
          <w:rFonts w:cs="Arial"/>
          <w:lang w:eastAsia="ar-SA"/>
        </w:rPr>
      </w:pPr>
    </w:p>
    <w:p w14:paraId="76A155DE" w14:textId="6693171C" w:rsidR="00A21035" w:rsidRDefault="007C565F" w:rsidP="00642AA3">
      <w:pPr>
        <w:jc w:val="both"/>
        <w:rPr>
          <w:b/>
        </w:rPr>
      </w:pPr>
      <w:r w:rsidRPr="00C775D1">
        <w:rPr>
          <w:b/>
        </w:rPr>
        <w:t>3.0</w:t>
      </w:r>
      <w:r w:rsidRPr="00C775D1">
        <w:rPr>
          <w:b/>
        </w:rPr>
        <w:tab/>
      </w:r>
      <w:r w:rsidR="00825A11" w:rsidRPr="00C775D1">
        <w:rPr>
          <w:b/>
        </w:rPr>
        <w:t>PERFORMANCE I</w:t>
      </w:r>
      <w:r w:rsidR="003D629F">
        <w:rPr>
          <w:b/>
        </w:rPr>
        <w:t>SSUES</w:t>
      </w:r>
      <w:r w:rsidR="00735D19">
        <w:rPr>
          <w:b/>
        </w:rPr>
        <w:t xml:space="preserve"> </w:t>
      </w:r>
    </w:p>
    <w:p w14:paraId="33EA6E48" w14:textId="77777777" w:rsidR="0082740C" w:rsidRPr="00740F4B" w:rsidRDefault="0082740C" w:rsidP="00642AA3">
      <w:pPr>
        <w:jc w:val="both"/>
        <w:rPr>
          <w:b/>
        </w:rPr>
      </w:pPr>
    </w:p>
    <w:p w14:paraId="26681033" w14:textId="57CD6112" w:rsidR="00825A11" w:rsidRDefault="00A21035" w:rsidP="00642AA3">
      <w:pPr>
        <w:ind w:left="709" w:hanging="709"/>
        <w:jc w:val="both"/>
      </w:pPr>
      <w:r>
        <w:t>3.</w:t>
      </w:r>
      <w:r w:rsidR="00967F1C">
        <w:t>1</w:t>
      </w:r>
      <w:r>
        <w:tab/>
        <w:t>In terms of financial performance</w:t>
      </w:r>
      <w:r w:rsidR="003B70D6">
        <w:t>, Cabinet</w:t>
      </w:r>
      <w:r>
        <w:t xml:space="preserve"> </w:t>
      </w:r>
      <w:r w:rsidR="00DD49F7">
        <w:t>is</w:t>
      </w:r>
      <w:r>
        <w:t xml:space="preserve"> updated </w:t>
      </w:r>
      <w:r w:rsidR="001F2295">
        <w:t>quarterly</w:t>
      </w:r>
      <w:r w:rsidR="00B66836">
        <w:t xml:space="preserve"> </w:t>
      </w:r>
      <w:r>
        <w:t xml:space="preserve">of forecast spend against the agreed budget and </w:t>
      </w:r>
      <w:r w:rsidR="003B70D6">
        <w:t>achievement</w:t>
      </w:r>
      <w:r>
        <w:t xml:space="preserve"> of savings built into the budget. </w:t>
      </w:r>
      <w:r w:rsidR="00967F1C">
        <w:t xml:space="preserve">The same information is also presented to the Performance and Finance Scrutiny Sub Committee regularly throughout the year. </w:t>
      </w:r>
    </w:p>
    <w:p w14:paraId="725628D2" w14:textId="6E68F4CD" w:rsidR="003975E1" w:rsidRDefault="003975E1" w:rsidP="00642AA3">
      <w:pPr>
        <w:jc w:val="both"/>
      </w:pPr>
    </w:p>
    <w:p w14:paraId="61115EEA" w14:textId="43958338" w:rsidR="00A57E9E" w:rsidRDefault="003975E1" w:rsidP="00642AA3">
      <w:pPr>
        <w:pStyle w:val="Heading2"/>
        <w:jc w:val="both"/>
        <w:rPr>
          <w:sz w:val="24"/>
          <w:szCs w:val="24"/>
        </w:rPr>
      </w:pPr>
      <w:r w:rsidRPr="00C775D1">
        <w:rPr>
          <w:sz w:val="24"/>
          <w:szCs w:val="24"/>
        </w:rPr>
        <w:t>4.0</w:t>
      </w:r>
      <w:r w:rsidRPr="00C775D1">
        <w:rPr>
          <w:sz w:val="24"/>
          <w:szCs w:val="24"/>
        </w:rPr>
        <w:tab/>
      </w:r>
      <w:r w:rsidRPr="00740F4B">
        <w:rPr>
          <w:sz w:val="24"/>
          <w:szCs w:val="24"/>
        </w:rPr>
        <w:t>RISK MANAGEMENT IMPLICATIONS</w:t>
      </w:r>
      <w:r w:rsidR="009602A9">
        <w:rPr>
          <w:sz w:val="24"/>
          <w:szCs w:val="24"/>
        </w:rPr>
        <w:t xml:space="preserve"> </w:t>
      </w:r>
    </w:p>
    <w:p w14:paraId="59D7C49F" w14:textId="77777777" w:rsidR="0082740C" w:rsidRPr="0082740C" w:rsidRDefault="0082740C" w:rsidP="0082740C"/>
    <w:p w14:paraId="098FE419" w14:textId="082AFCFA" w:rsidR="003975E1" w:rsidRPr="00B957D9" w:rsidRDefault="003975E1" w:rsidP="00642AA3">
      <w:pPr>
        <w:ind w:left="709" w:hanging="709"/>
        <w:jc w:val="both"/>
      </w:pPr>
      <w:r w:rsidRPr="00C775D1">
        <w:t>4.1</w:t>
      </w:r>
      <w:r>
        <w:tab/>
      </w:r>
      <w:r w:rsidRPr="00B957D9">
        <w:t>Risks included on corporate or directorate risk register? Yes</w:t>
      </w:r>
      <w:r>
        <w:t xml:space="preserve"> – Inability to deliver the Council’s MTFS is included in the Corporate Risk Register</w:t>
      </w:r>
    </w:p>
    <w:p w14:paraId="702E53D1" w14:textId="77777777" w:rsidR="003975E1" w:rsidRDefault="003975E1" w:rsidP="00642AA3">
      <w:pPr>
        <w:ind w:left="709" w:hanging="709"/>
        <w:jc w:val="both"/>
      </w:pPr>
    </w:p>
    <w:p w14:paraId="3C5276BB" w14:textId="497F8388" w:rsidR="003975E1" w:rsidRPr="00B957D9" w:rsidRDefault="003975E1" w:rsidP="00642AA3">
      <w:pPr>
        <w:ind w:left="709" w:hanging="709"/>
        <w:jc w:val="both"/>
      </w:pPr>
      <w:r>
        <w:tab/>
      </w:r>
      <w:r w:rsidRPr="00B957D9">
        <w:t xml:space="preserve">Separate risk register in place? No </w:t>
      </w:r>
      <w:r w:rsidR="002A676A" w:rsidRPr="00B957D9">
        <w:t xml:space="preserve"> </w:t>
      </w:r>
    </w:p>
    <w:p w14:paraId="42A1BCE0" w14:textId="77777777" w:rsidR="003975E1" w:rsidRDefault="003975E1" w:rsidP="00642AA3">
      <w:pPr>
        <w:ind w:left="709" w:hanging="709"/>
        <w:jc w:val="both"/>
      </w:pPr>
    </w:p>
    <w:p w14:paraId="51D7A827" w14:textId="2263E55A" w:rsidR="003975E1" w:rsidRPr="00B957D9" w:rsidRDefault="003975E1" w:rsidP="00642AA3">
      <w:pPr>
        <w:ind w:left="709" w:hanging="709"/>
        <w:jc w:val="both"/>
      </w:pPr>
      <w:r>
        <w:tab/>
      </w:r>
      <w:r w:rsidRPr="00B957D9">
        <w:t>The relevant risks contained in the register are attached/summarised below. Yes</w:t>
      </w:r>
    </w:p>
    <w:p w14:paraId="595AC4A5" w14:textId="77777777" w:rsidR="003975E1" w:rsidRDefault="003975E1" w:rsidP="00642AA3">
      <w:pPr>
        <w:ind w:left="709" w:hanging="709"/>
        <w:jc w:val="both"/>
      </w:pPr>
      <w:r>
        <w:tab/>
      </w:r>
    </w:p>
    <w:p w14:paraId="0A36DE0A" w14:textId="72844329" w:rsidR="003975E1" w:rsidRPr="00B957D9" w:rsidRDefault="003975E1" w:rsidP="00642AA3">
      <w:pPr>
        <w:ind w:left="709" w:hanging="709"/>
        <w:jc w:val="both"/>
      </w:pPr>
      <w:r>
        <w:tab/>
      </w:r>
      <w:r w:rsidRPr="00B957D9">
        <w:t xml:space="preserve">The following key risks should be </w:t>
      </w:r>
      <w:r w:rsidR="002A676A" w:rsidRPr="00B957D9">
        <w:t>considered</w:t>
      </w:r>
      <w:r w:rsidRPr="00B957D9">
        <w:t xml:space="preserve"> when agreeing the recommendations in this report:</w:t>
      </w:r>
    </w:p>
    <w:p w14:paraId="5E9AEDB1" w14:textId="25E78B67" w:rsidR="00F97E41" w:rsidRDefault="00F97E41" w:rsidP="00642AA3">
      <w:pPr>
        <w:jc w:val="both"/>
      </w:pPr>
    </w:p>
    <w:p w14:paraId="3EDBA5DE" w14:textId="77777777" w:rsidR="00E048C1" w:rsidRDefault="00E048C1" w:rsidP="00642AA3">
      <w:pPr>
        <w:jc w:val="both"/>
      </w:pPr>
    </w:p>
    <w:p w14:paraId="49B10203" w14:textId="26A6FC4A" w:rsidR="00E95778" w:rsidRDefault="00E95778" w:rsidP="00642AA3">
      <w:pPr>
        <w:jc w:val="both"/>
      </w:pPr>
    </w:p>
    <w:tbl>
      <w:tblPr>
        <w:tblStyle w:val="TableGrid"/>
        <w:tblW w:w="8500" w:type="dxa"/>
        <w:tblInd w:w="709" w:type="dxa"/>
        <w:tblLook w:val="04A0" w:firstRow="1" w:lastRow="0" w:firstColumn="1" w:lastColumn="0" w:noHBand="0" w:noVBand="1"/>
      </w:tblPr>
      <w:tblGrid>
        <w:gridCol w:w="2689"/>
        <w:gridCol w:w="3827"/>
        <w:gridCol w:w="1984"/>
      </w:tblGrid>
      <w:tr w:rsidR="00DF7F30" w14:paraId="72F25060" w14:textId="77777777" w:rsidTr="003A4C3D">
        <w:tc>
          <w:tcPr>
            <w:tcW w:w="2689" w:type="dxa"/>
          </w:tcPr>
          <w:p w14:paraId="2E760E03" w14:textId="77777777" w:rsidR="00DF7F30" w:rsidRPr="00B957D9" w:rsidRDefault="00DF7F30" w:rsidP="003A4C3D">
            <w:pPr>
              <w:jc w:val="both"/>
              <w:rPr>
                <w:b/>
                <w:bCs/>
              </w:rPr>
            </w:pPr>
            <w:r w:rsidRPr="00B957D9">
              <w:rPr>
                <w:b/>
                <w:bCs/>
                <w:color w:val="000000"/>
                <w:sz w:val="27"/>
                <w:szCs w:val="27"/>
              </w:rPr>
              <w:lastRenderedPageBreak/>
              <w:t xml:space="preserve">Risk Description </w:t>
            </w:r>
          </w:p>
        </w:tc>
        <w:tc>
          <w:tcPr>
            <w:tcW w:w="3827" w:type="dxa"/>
          </w:tcPr>
          <w:p w14:paraId="0204536C" w14:textId="77777777" w:rsidR="00DF7F30" w:rsidRPr="00B957D9" w:rsidRDefault="00DF7F30" w:rsidP="003A4C3D">
            <w:pPr>
              <w:jc w:val="both"/>
              <w:rPr>
                <w:b/>
                <w:bCs/>
              </w:rPr>
            </w:pPr>
            <w:r w:rsidRPr="00B957D9">
              <w:rPr>
                <w:b/>
                <w:bCs/>
                <w:color w:val="000000"/>
                <w:sz w:val="27"/>
                <w:szCs w:val="27"/>
              </w:rPr>
              <w:t xml:space="preserve">Mitigations </w:t>
            </w:r>
          </w:p>
        </w:tc>
        <w:tc>
          <w:tcPr>
            <w:tcW w:w="1984" w:type="dxa"/>
          </w:tcPr>
          <w:p w14:paraId="7B0110E6" w14:textId="77777777" w:rsidR="00DF7F30" w:rsidRPr="00B957D9" w:rsidRDefault="00DF7F30" w:rsidP="003A4C3D">
            <w:pPr>
              <w:jc w:val="both"/>
              <w:rPr>
                <w:b/>
                <w:bCs/>
              </w:rPr>
            </w:pPr>
            <w:r w:rsidRPr="00B957D9">
              <w:rPr>
                <w:b/>
                <w:bCs/>
                <w:color w:val="000000"/>
                <w:sz w:val="27"/>
                <w:szCs w:val="27"/>
              </w:rPr>
              <w:t>RAG Status</w:t>
            </w:r>
          </w:p>
        </w:tc>
      </w:tr>
      <w:tr w:rsidR="00DF7F30" w14:paraId="786D8FBA" w14:textId="77777777" w:rsidTr="003A4C3D">
        <w:trPr>
          <w:trHeight w:val="2128"/>
        </w:trPr>
        <w:tc>
          <w:tcPr>
            <w:tcW w:w="2689" w:type="dxa"/>
          </w:tcPr>
          <w:p w14:paraId="5502575A" w14:textId="77777777" w:rsidR="00DF7F30" w:rsidRDefault="00DF7F30" w:rsidP="003A4C3D">
            <w:pPr>
              <w:jc w:val="both"/>
            </w:pPr>
            <w:r w:rsidRPr="00B957D9">
              <w:t>Inability to deliver the Council’s approved MTFS - over the next 3 years leading to an inability to set a balanced budget and provide core services</w:t>
            </w:r>
          </w:p>
        </w:tc>
        <w:tc>
          <w:tcPr>
            <w:tcW w:w="3827" w:type="dxa"/>
          </w:tcPr>
          <w:p w14:paraId="55DE07DD" w14:textId="77777777" w:rsidR="00DF7F30" w:rsidRDefault="00DF7F30" w:rsidP="003A4C3D">
            <w:pPr>
              <w:numPr>
                <w:ilvl w:val="0"/>
                <w:numId w:val="8"/>
              </w:numPr>
              <w:ind w:left="370" w:hanging="370"/>
              <w:jc w:val="both"/>
              <w:rPr>
                <w:rFonts w:eastAsia="Calibri" w:cs="Arial"/>
                <w:szCs w:val="24"/>
              </w:rPr>
            </w:pPr>
            <w:r>
              <w:rPr>
                <w:rFonts w:eastAsia="Calibri" w:cs="Arial"/>
                <w:szCs w:val="24"/>
              </w:rPr>
              <w:t xml:space="preserve">Change in financial strategy to ensure services are provided within the budget envelope </w:t>
            </w:r>
          </w:p>
          <w:p w14:paraId="41E07FE7" w14:textId="6E3BA6E1" w:rsidR="00DF7F30" w:rsidRDefault="00DF7F30" w:rsidP="003A4C3D">
            <w:pPr>
              <w:numPr>
                <w:ilvl w:val="0"/>
                <w:numId w:val="8"/>
              </w:numPr>
              <w:ind w:left="370" w:hanging="370"/>
              <w:jc w:val="both"/>
              <w:rPr>
                <w:rFonts w:eastAsia="Calibri" w:cs="Arial"/>
                <w:szCs w:val="24"/>
              </w:rPr>
            </w:pPr>
            <w:r>
              <w:rPr>
                <w:rFonts w:eastAsia="Calibri" w:cs="Arial"/>
                <w:szCs w:val="24"/>
              </w:rPr>
              <w:t xml:space="preserve">A balanced budget has been set for years 1 and 2 of the </w:t>
            </w:r>
            <w:r w:rsidR="00E048C1">
              <w:rPr>
                <w:rFonts w:eastAsia="Calibri" w:cs="Arial"/>
                <w:szCs w:val="24"/>
              </w:rPr>
              <w:t>3-year</w:t>
            </w:r>
            <w:r>
              <w:rPr>
                <w:rFonts w:eastAsia="Calibri" w:cs="Arial"/>
                <w:szCs w:val="24"/>
              </w:rPr>
              <w:t xml:space="preserve"> MTFS, accepting a number of savings proposals are subject to individual consultation processes. </w:t>
            </w:r>
          </w:p>
          <w:p w14:paraId="5C9799DB" w14:textId="77777777" w:rsidR="00DF7F30" w:rsidRDefault="00DF7F30" w:rsidP="003A4C3D">
            <w:pPr>
              <w:numPr>
                <w:ilvl w:val="0"/>
                <w:numId w:val="8"/>
              </w:numPr>
              <w:ind w:left="370" w:hanging="370"/>
              <w:jc w:val="both"/>
              <w:rPr>
                <w:rFonts w:eastAsia="Calibri" w:cs="Arial"/>
                <w:szCs w:val="24"/>
              </w:rPr>
            </w:pPr>
            <w:r>
              <w:rPr>
                <w:rFonts w:eastAsia="Calibri" w:cs="Arial"/>
                <w:szCs w:val="24"/>
              </w:rPr>
              <w:t xml:space="preserve">Reserves required to balance the 2022/23 budget will be lower than planned, retaining reserves on the balance sheet increasing financial resilience. </w:t>
            </w:r>
          </w:p>
          <w:p w14:paraId="3EF657B3" w14:textId="77777777" w:rsidR="00DF7F30" w:rsidRPr="00B24DE8" w:rsidRDefault="00DF7F30" w:rsidP="003A4C3D">
            <w:pPr>
              <w:numPr>
                <w:ilvl w:val="0"/>
                <w:numId w:val="8"/>
              </w:numPr>
              <w:ind w:left="370" w:hanging="370"/>
              <w:jc w:val="both"/>
              <w:rPr>
                <w:rFonts w:eastAsia="Calibri" w:cs="Arial"/>
                <w:szCs w:val="24"/>
              </w:rPr>
            </w:pPr>
            <w:r w:rsidRPr="00FC29AF">
              <w:rPr>
                <w:rFonts w:eastAsia="Calibri" w:cs="Arial"/>
                <w:szCs w:val="24"/>
              </w:rPr>
              <w:t>Revenue &amp; Capital monitoring</w:t>
            </w:r>
            <w:r>
              <w:rPr>
                <w:rFonts w:eastAsia="Calibri" w:cs="Arial"/>
                <w:szCs w:val="24"/>
              </w:rPr>
              <w:t xml:space="preserve"> savings tracker</w:t>
            </w:r>
            <w:r w:rsidRPr="00FC29AF">
              <w:rPr>
                <w:rFonts w:eastAsia="Calibri" w:cs="Arial"/>
                <w:szCs w:val="24"/>
              </w:rPr>
              <w:t xml:space="preserve"> reported to CSB, Cabinet and all </w:t>
            </w:r>
            <w:r>
              <w:rPr>
                <w:rFonts w:eastAsia="Calibri" w:cs="Arial"/>
                <w:szCs w:val="24"/>
              </w:rPr>
              <w:t>M</w:t>
            </w:r>
            <w:r w:rsidRPr="00FC29AF">
              <w:rPr>
                <w:rFonts w:eastAsia="Calibri" w:cs="Arial"/>
                <w:szCs w:val="24"/>
              </w:rPr>
              <w:t xml:space="preserve">embers regularly </w:t>
            </w:r>
          </w:p>
          <w:p w14:paraId="0B8F5282" w14:textId="77777777" w:rsidR="00DF7F30" w:rsidRPr="00FC29AF" w:rsidRDefault="00DF7F30" w:rsidP="003A4C3D">
            <w:pPr>
              <w:pStyle w:val="NoSpacing"/>
              <w:numPr>
                <w:ilvl w:val="0"/>
                <w:numId w:val="8"/>
              </w:numPr>
              <w:shd w:val="clear" w:color="auto" w:fill="FFFFFF"/>
              <w:ind w:left="370" w:hanging="370"/>
              <w:jc w:val="both"/>
              <w:rPr>
                <w:rFonts w:ascii="Arial" w:hAnsi="Arial" w:cs="Arial"/>
                <w:sz w:val="24"/>
                <w:szCs w:val="24"/>
              </w:rPr>
            </w:pPr>
            <w:r w:rsidRPr="00FC29AF">
              <w:rPr>
                <w:rFonts w:ascii="Arial" w:hAnsi="Arial" w:cs="Arial"/>
                <w:sz w:val="24"/>
                <w:szCs w:val="24"/>
              </w:rPr>
              <w:t xml:space="preserve">Revenue budget contingency remains in place for unforeseen items </w:t>
            </w:r>
          </w:p>
          <w:p w14:paraId="145D0EF6" w14:textId="77777777" w:rsidR="00DF7F30" w:rsidRDefault="00DF7F30" w:rsidP="003A4C3D">
            <w:pPr>
              <w:pStyle w:val="NoSpacing"/>
              <w:shd w:val="clear" w:color="auto" w:fill="FFFFFF"/>
              <w:ind w:left="370"/>
              <w:jc w:val="both"/>
            </w:pPr>
          </w:p>
        </w:tc>
        <w:tc>
          <w:tcPr>
            <w:tcW w:w="1984" w:type="dxa"/>
            <w:shd w:val="clear" w:color="auto" w:fill="FFC000"/>
          </w:tcPr>
          <w:p w14:paraId="51139CA7" w14:textId="77777777" w:rsidR="00DF7F30" w:rsidRPr="00075B2B" w:rsidRDefault="00DF7F30" w:rsidP="003A4C3D">
            <w:pPr>
              <w:jc w:val="both"/>
            </w:pPr>
            <w:r w:rsidRPr="00075B2B">
              <w:t>Amber</w:t>
            </w:r>
          </w:p>
        </w:tc>
      </w:tr>
      <w:tr w:rsidR="00DF7F30" w:rsidRPr="00F941A3" w14:paraId="7CCC0E88" w14:textId="77777777" w:rsidTr="003A4C3D">
        <w:tc>
          <w:tcPr>
            <w:tcW w:w="2689" w:type="dxa"/>
          </w:tcPr>
          <w:p w14:paraId="1E2FC357" w14:textId="77777777" w:rsidR="00DF7F30" w:rsidRDefault="00DF7F30" w:rsidP="003A4C3D">
            <w:pPr>
              <w:jc w:val="both"/>
            </w:pPr>
            <w:r>
              <w:t xml:space="preserve">The final budget and MTFS is based on the Indicative Finance Settlement to be followed by the Final Settlement in early February which may require change. </w:t>
            </w:r>
          </w:p>
        </w:tc>
        <w:tc>
          <w:tcPr>
            <w:tcW w:w="3827" w:type="dxa"/>
          </w:tcPr>
          <w:p w14:paraId="2965A252" w14:textId="77777777" w:rsidR="00DF7F30" w:rsidRPr="009345F8" w:rsidRDefault="00DF7F30" w:rsidP="003A4C3D">
            <w:pPr>
              <w:pStyle w:val="NoSpacing"/>
              <w:numPr>
                <w:ilvl w:val="0"/>
                <w:numId w:val="8"/>
              </w:numPr>
              <w:shd w:val="clear" w:color="auto" w:fill="FFFFFF"/>
              <w:ind w:left="370" w:hanging="370"/>
              <w:jc w:val="both"/>
              <w:rPr>
                <w:rFonts w:ascii="Arial" w:hAnsi="Arial" w:cs="Arial"/>
                <w:sz w:val="24"/>
                <w:szCs w:val="24"/>
              </w:rPr>
            </w:pPr>
            <w:r>
              <w:rPr>
                <w:rFonts w:ascii="Arial" w:hAnsi="Arial" w:cs="Arial"/>
                <w:sz w:val="24"/>
                <w:szCs w:val="24"/>
              </w:rPr>
              <w:t xml:space="preserve">The Final Settlement was received on 7 February.  Impact is assessed as minimal and there will be no impact on the overall budget envelope. </w:t>
            </w:r>
          </w:p>
        </w:tc>
        <w:tc>
          <w:tcPr>
            <w:tcW w:w="1984" w:type="dxa"/>
            <w:shd w:val="clear" w:color="auto" w:fill="92D050"/>
          </w:tcPr>
          <w:p w14:paraId="3B10E2BB" w14:textId="77777777" w:rsidR="00DF7F30" w:rsidRPr="00F941A3" w:rsidRDefault="00DF7F30" w:rsidP="003A4C3D">
            <w:pPr>
              <w:jc w:val="both"/>
            </w:pPr>
            <w:r>
              <w:t>Green</w:t>
            </w:r>
          </w:p>
          <w:p w14:paraId="11D6E997" w14:textId="77777777" w:rsidR="00DF7F30" w:rsidRPr="00F941A3" w:rsidRDefault="00DF7F30" w:rsidP="003A4C3D">
            <w:pPr>
              <w:jc w:val="both"/>
            </w:pPr>
          </w:p>
        </w:tc>
      </w:tr>
      <w:tr w:rsidR="00DF7F30" w14:paraId="61423AC0" w14:textId="77777777" w:rsidTr="003A4C3D">
        <w:tc>
          <w:tcPr>
            <w:tcW w:w="2689" w:type="dxa"/>
          </w:tcPr>
          <w:p w14:paraId="3B567EF4" w14:textId="77777777" w:rsidR="00DF7F30" w:rsidRDefault="00DF7F30" w:rsidP="003A4C3D">
            <w:pPr>
              <w:jc w:val="both"/>
            </w:pPr>
            <w:r>
              <w:t xml:space="preserve">Balanced budget for 2022/23 not achieved adversely impacting on the 2023/24 budget </w:t>
            </w:r>
          </w:p>
        </w:tc>
        <w:tc>
          <w:tcPr>
            <w:tcW w:w="3827" w:type="dxa"/>
          </w:tcPr>
          <w:p w14:paraId="005120C0" w14:textId="77777777" w:rsidR="00DF7F30" w:rsidRDefault="00DF7F30" w:rsidP="003A4C3D">
            <w:pPr>
              <w:pStyle w:val="NoSpacing"/>
              <w:numPr>
                <w:ilvl w:val="0"/>
                <w:numId w:val="8"/>
              </w:numPr>
              <w:shd w:val="clear" w:color="auto" w:fill="FFFFFF"/>
              <w:ind w:left="370" w:hanging="370"/>
              <w:jc w:val="both"/>
              <w:rPr>
                <w:rFonts w:ascii="Arial" w:hAnsi="Arial" w:cs="Arial"/>
                <w:sz w:val="24"/>
                <w:szCs w:val="24"/>
              </w:rPr>
            </w:pPr>
            <w:r>
              <w:rPr>
                <w:rFonts w:ascii="Arial" w:hAnsi="Arial" w:cs="Arial"/>
                <w:sz w:val="24"/>
                <w:szCs w:val="24"/>
              </w:rPr>
              <w:t xml:space="preserve">The actual use of reserves required to balance the 2022/23 budget is currently estimated to be c.£5m less than planned </w:t>
            </w:r>
          </w:p>
          <w:p w14:paraId="43620B84" w14:textId="77777777" w:rsidR="00DF7F30" w:rsidRDefault="00DF7F30" w:rsidP="003A4C3D">
            <w:pPr>
              <w:pStyle w:val="NoSpacing"/>
              <w:numPr>
                <w:ilvl w:val="0"/>
                <w:numId w:val="8"/>
              </w:numPr>
              <w:shd w:val="clear" w:color="auto" w:fill="FFFFFF"/>
              <w:ind w:left="370" w:hanging="370"/>
              <w:jc w:val="both"/>
              <w:rPr>
                <w:rFonts w:ascii="Arial" w:hAnsi="Arial" w:cs="Arial"/>
                <w:sz w:val="24"/>
                <w:szCs w:val="24"/>
              </w:rPr>
            </w:pPr>
            <w:r>
              <w:rPr>
                <w:rFonts w:ascii="Arial" w:hAnsi="Arial" w:cs="Arial"/>
                <w:sz w:val="24"/>
                <w:szCs w:val="24"/>
              </w:rPr>
              <w:t>Each area of pressure in 2022/23 has been thoroughly reviewed for its impact into 2023/24</w:t>
            </w:r>
          </w:p>
          <w:p w14:paraId="23608F6A" w14:textId="77777777" w:rsidR="00DF7F30" w:rsidRDefault="00DF7F30" w:rsidP="003A4C3D">
            <w:pPr>
              <w:pStyle w:val="NoSpacing"/>
              <w:numPr>
                <w:ilvl w:val="0"/>
                <w:numId w:val="8"/>
              </w:numPr>
              <w:shd w:val="clear" w:color="auto" w:fill="FFFFFF"/>
              <w:ind w:left="370" w:hanging="370"/>
              <w:jc w:val="both"/>
              <w:rPr>
                <w:rFonts w:ascii="Arial" w:hAnsi="Arial" w:cs="Arial"/>
                <w:sz w:val="24"/>
                <w:szCs w:val="24"/>
              </w:rPr>
            </w:pPr>
            <w:r>
              <w:rPr>
                <w:rFonts w:ascii="Arial" w:hAnsi="Arial" w:cs="Arial"/>
                <w:sz w:val="24"/>
                <w:szCs w:val="24"/>
              </w:rPr>
              <w:t xml:space="preserve">£7.393m of growth / investment has been provided for in the 2023/24 final budget to address the impact of 2022/23 pressures carried forward </w:t>
            </w:r>
          </w:p>
          <w:p w14:paraId="4A6A89CF" w14:textId="77777777" w:rsidR="00DF7F30" w:rsidRPr="00B01412" w:rsidRDefault="00DF7F30" w:rsidP="003A4C3D">
            <w:pPr>
              <w:pStyle w:val="NoSpacing"/>
              <w:numPr>
                <w:ilvl w:val="0"/>
                <w:numId w:val="8"/>
              </w:numPr>
              <w:shd w:val="clear" w:color="auto" w:fill="FFFFFF"/>
              <w:ind w:left="370" w:hanging="370"/>
              <w:jc w:val="both"/>
              <w:rPr>
                <w:rFonts w:ascii="Arial" w:hAnsi="Arial" w:cs="Arial"/>
                <w:sz w:val="24"/>
                <w:szCs w:val="24"/>
              </w:rPr>
            </w:pPr>
            <w:r w:rsidRPr="00B01412">
              <w:rPr>
                <w:rFonts w:ascii="Arial" w:hAnsi="Arial" w:cs="Arial"/>
                <w:sz w:val="24"/>
                <w:szCs w:val="24"/>
              </w:rPr>
              <w:t>There is a contingency for unforeseen items (£1.248m) which has not been called upon</w:t>
            </w:r>
          </w:p>
          <w:p w14:paraId="74359BCB" w14:textId="77777777" w:rsidR="00DF7F30" w:rsidRPr="00B01412" w:rsidRDefault="00DF7F30" w:rsidP="003A4C3D">
            <w:pPr>
              <w:pStyle w:val="NoSpacing"/>
              <w:shd w:val="clear" w:color="auto" w:fill="FFFFFF"/>
              <w:jc w:val="both"/>
              <w:rPr>
                <w:rFonts w:ascii="Arial" w:hAnsi="Arial" w:cs="Arial"/>
                <w:sz w:val="24"/>
                <w:szCs w:val="24"/>
              </w:rPr>
            </w:pPr>
            <w:r>
              <w:rPr>
                <w:rFonts w:ascii="Arial" w:hAnsi="Arial" w:cs="Arial"/>
                <w:sz w:val="24"/>
                <w:szCs w:val="24"/>
              </w:rPr>
              <w:t xml:space="preserve">. </w:t>
            </w:r>
          </w:p>
        </w:tc>
        <w:tc>
          <w:tcPr>
            <w:tcW w:w="1984" w:type="dxa"/>
            <w:shd w:val="clear" w:color="auto" w:fill="92D050"/>
          </w:tcPr>
          <w:p w14:paraId="47A6B388" w14:textId="77777777" w:rsidR="00DF7F30" w:rsidRDefault="00DF7F30" w:rsidP="003A4C3D">
            <w:pPr>
              <w:jc w:val="both"/>
            </w:pPr>
            <w:r>
              <w:t>Green</w:t>
            </w:r>
          </w:p>
        </w:tc>
      </w:tr>
      <w:tr w:rsidR="00DF7F30" w14:paraId="2B318144" w14:textId="77777777" w:rsidTr="003A4C3D">
        <w:tc>
          <w:tcPr>
            <w:tcW w:w="2689" w:type="dxa"/>
          </w:tcPr>
          <w:p w14:paraId="44D4C97E" w14:textId="77777777" w:rsidR="00DF7F30" w:rsidRDefault="00DF7F30" w:rsidP="003A4C3D">
            <w:pPr>
              <w:jc w:val="both"/>
            </w:pPr>
            <w:r>
              <w:t xml:space="preserve">The saving proposals within the MTFS that </w:t>
            </w:r>
            <w:r>
              <w:lastRenderedPageBreak/>
              <w:t>are still subject to consultation, EQIA and potentially a further Cabinet Report may not be able to proceed and / or deliver their full estimated value</w:t>
            </w:r>
          </w:p>
        </w:tc>
        <w:tc>
          <w:tcPr>
            <w:tcW w:w="3827" w:type="dxa"/>
          </w:tcPr>
          <w:p w14:paraId="3242B646" w14:textId="77777777" w:rsidR="00DF7F30" w:rsidRDefault="00DF7F30" w:rsidP="003A4C3D">
            <w:pPr>
              <w:pStyle w:val="NoSpacing"/>
              <w:numPr>
                <w:ilvl w:val="0"/>
                <w:numId w:val="8"/>
              </w:numPr>
              <w:shd w:val="clear" w:color="auto" w:fill="FFFFFF"/>
              <w:ind w:left="370" w:hanging="370"/>
              <w:jc w:val="both"/>
              <w:rPr>
                <w:rFonts w:ascii="Arial" w:hAnsi="Arial" w:cs="Arial"/>
                <w:sz w:val="24"/>
                <w:szCs w:val="24"/>
              </w:rPr>
            </w:pPr>
            <w:r>
              <w:rPr>
                <w:rFonts w:ascii="Arial" w:hAnsi="Arial" w:cs="Arial"/>
                <w:sz w:val="24"/>
                <w:szCs w:val="24"/>
              </w:rPr>
              <w:lastRenderedPageBreak/>
              <w:t xml:space="preserve">There are a number of saving proposals that can </w:t>
            </w:r>
            <w:r>
              <w:rPr>
                <w:rFonts w:ascii="Arial" w:hAnsi="Arial" w:cs="Arial"/>
                <w:sz w:val="24"/>
                <w:szCs w:val="24"/>
              </w:rPr>
              <w:lastRenderedPageBreak/>
              <w:t xml:space="preserve">immediately implemented to ensure full delivery of their value in the MTFS </w:t>
            </w:r>
          </w:p>
          <w:p w14:paraId="44576A8E" w14:textId="77777777" w:rsidR="00DF7F30" w:rsidRDefault="00DF7F30" w:rsidP="003A4C3D">
            <w:pPr>
              <w:pStyle w:val="NoSpacing"/>
              <w:numPr>
                <w:ilvl w:val="0"/>
                <w:numId w:val="8"/>
              </w:numPr>
              <w:shd w:val="clear" w:color="auto" w:fill="FFFFFF"/>
              <w:ind w:left="370" w:hanging="370"/>
              <w:jc w:val="both"/>
              <w:rPr>
                <w:rFonts w:ascii="Arial" w:hAnsi="Arial" w:cs="Arial"/>
                <w:sz w:val="24"/>
                <w:szCs w:val="24"/>
              </w:rPr>
            </w:pPr>
            <w:r>
              <w:rPr>
                <w:rFonts w:ascii="Arial" w:hAnsi="Arial" w:cs="Arial"/>
                <w:sz w:val="24"/>
                <w:szCs w:val="24"/>
              </w:rPr>
              <w:t>Budget provision for capacity, implementation costs etc is provided to support those savings requiring further consultation etc can be seen through to delivery</w:t>
            </w:r>
          </w:p>
          <w:p w14:paraId="689F9C3B" w14:textId="77777777" w:rsidR="00DF7F30" w:rsidRDefault="00DF7F30" w:rsidP="003A4C3D">
            <w:pPr>
              <w:pStyle w:val="NoSpacing"/>
              <w:numPr>
                <w:ilvl w:val="0"/>
                <w:numId w:val="8"/>
              </w:numPr>
              <w:shd w:val="clear" w:color="auto" w:fill="FFFFFF"/>
              <w:ind w:left="370" w:hanging="370"/>
              <w:jc w:val="both"/>
              <w:rPr>
                <w:rFonts w:ascii="Arial" w:hAnsi="Arial" w:cs="Arial"/>
                <w:sz w:val="24"/>
                <w:szCs w:val="24"/>
              </w:rPr>
            </w:pPr>
            <w:r>
              <w:rPr>
                <w:rFonts w:ascii="Arial" w:hAnsi="Arial" w:cs="Arial"/>
                <w:sz w:val="24"/>
                <w:szCs w:val="24"/>
              </w:rPr>
              <w:t>There is a contingency for unforeseen items (£1.248m) which can be use in the interim if proposals cannot proceed as planned</w:t>
            </w:r>
          </w:p>
          <w:p w14:paraId="4E396AAF" w14:textId="77777777" w:rsidR="00DF7F30" w:rsidRDefault="00DF7F30" w:rsidP="003A4C3D">
            <w:pPr>
              <w:pStyle w:val="NoSpacing"/>
              <w:numPr>
                <w:ilvl w:val="0"/>
                <w:numId w:val="8"/>
              </w:numPr>
              <w:shd w:val="clear" w:color="auto" w:fill="FFFFFF"/>
              <w:ind w:left="370" w:hanging="370"/>
              <w:jc w:val="both"/>
              <w:rPr>
                <w:rFonts w:ascii="Arial" w:hAnsi="Arial" w:cs="Arial"/>
                <w:sz w:val="24"/>
                <w:szCs w:val="24"/>
              </w:rPr>
            </w:pPr>
            <w:r>
              <w:rPr>
                <w:rFonts w:ascii="Arial" w:hAnsi="Arial" w:cs="Arial"/>
                <w:sz w:val="24"/>
                <w:szCs w:val="24"/>
              </w:rPr>
              <w:t>Monthly tracking and reporting of saving proposals will identify early if proposals are no on track allowing alternative solutions to be found</w:t>
            </w:r>
          </w:p>
        </w:tc>
        <w:tc>
          <w:tcPr>
            <w:tcW w:w="1984" w:type="dxa"/>
            <w:shd w:val="clear" w:color="auto" w:fill="FFC000"/>
          </w:tcPr>
          <w:p w14:paraId="0BBEA0F5" w14:textId="77777777" w:rsidR="00DF7F30" w:rsidRDefault="00DF7F30" w:rsidP="003A4C3D">
            <w:pPr>
              <w:jc w:val="both"/>
            </w:pPr>
            <w:r>
              <w:lastRenderedPageBreak/>
              <w:t>Amber</w:t>
            </w:r>
          </w:p>
        </w:tc>
      </w:tr>
    </w:tbl>
    <w:p w14:paraId="2538D244" w14:textId="77777777" w:rsidR="00DF7F30" w:rsidRDefault="00DF7F30" w:rsidP="00DF7F30">
      <w:pPr>
        <w:jc w:val="both"/>
      </w:pPr>
    </w:p>
    <w:p w14:paraId="7376D3F9" w14:textId="77777777" w:rsidR="001F2295" w:rsidRPr="00AF409F" w:rsidRDefault="001F2295" w:rsidP="00642AA3">
      <w:pPr>
        <w:jc w:val="both"/>
        <w:rPr>
          <w:b/>
          <w:color w:val="000000"/>
        </w:rPr>
      </w:pPr>
    </w:p>
    <w:p w14:paraId="48846B04" w14:textId="459EFA54" w:rsidR="00A57E9E" w:rsidRDefault="007C565F" w:rsidP="00642AA3">
      <w:pPr>
        <w:pStyle w:val="Heading2"/>
        <w:jc w:val="both"/>
        <w:rPr>
          <w:sz w:val="24"/>
          <w:szCs w:val="24"/>
        </w:rPr>
      </w:pPr>
      <w:r w:rsidRPr="00C775D1">
        <w:rPr>
          <w:sz w:val="24"/>
          <w:szCs w:val="24"/>
        </w:rPr>
        <w:t>5.0</w:t>
      </w:r>
      <w:r w:rsidRPr="00C775D1">
        <w:rPr>
          <w:sz w:val="24"/>
          <w:szCs w:val="24"/>
        </w:rPr>
        <w:tab/>
      </w:r>
      <w:r w:rsidR="0084190E" w:rsidRPr="00C775D1">
        <w:rPr>
          <w:sz w:val="24"/>
          <w:szCs w:val="24"/>
        </w:rPr>
        <w:t>LEGAL IMPLICATIONS</w:t>
      </w:r>
      <w:r w:rsidR="00960BA8">
        <w:rPr>
          <w:sz w:val="24"/>
          <w:szCs w:val="24"/>
        </w:rPr>
        <w:t xml:space="preserve"> </w:t>
      </w:r>
    </w:p>
    <w:p w14:paraId="7EF637F0" w14:textId="77777777" w:rsidR="0082740C" w:rsidRPr="0082740C" w:rsidRDefault="0082740C" w:rsidP="0082740C"/>
    <w:p w14:paraId="404C4394" w14:textId="7009C16D" w:rsidR="004846D1" w:rsidRPr="00C775D1" w:rsidRDefault="007C565F" w:rsidP="00642AA3">
      <w:pPr>
        <w:ind w:left="709" w:hanging="709"/>
        <w:jc w:val="both"/>
      </w:pPr>
      <w:r w:rsidRPr="00C775D1">
        <w:t>5.1</w:t>
      </w:r>
      <w:r w:rsidR="004846D1" w:rsidRPr="00C775D1">
        <w:tab/>
        <w:t>Section 31A of the Local Government Finance Act 1992 requires billing authorities to calculate their council tax requirements in accordance with the prescribed requirements of that section.  This requires consideration of the authority’s estimated revenue expenditure for the year</w:t>
      </w:r>
      <w:r w:rsidR="00F424B9">
        <w:t>;</w:t>
      </w:r>
      <w:r w:rsidR="004846D1" w:rsidRPr="00C775D1">
        <w:t xml:space="preserve"> in order to perform its functions, allowances for contingencies in accordance with proper practices, financial reserves and amounts required to be transferred from general fund to collection fund.  </w:t>
      </w:r>
    </w:p>
    <w:p w14:paraId="48C94F65" w14:textId="77777777" w:rsidR="004846D1" w:rsidRPr="00C775D1" w:rsidRDefault="004846D1" w:rsidP="00642AA3">
      <w:pPr>
        <w:jc w:val="both"/>
      </w:pPr>
    </w:p>
    <w:p w14:paraId="6DF7AC3B" w14:textId="74F6A980" w:rsidR="004846D1" w:rsidRDefault="007C565F" w:rsidP="00642AA3">
      <w:pPr>
        <w:ind w:left="709" w:hanging="709"/>
        <w:jc w:val="both"/>
      </w:pPr>
      <w:r w:rsidRPr="00C775D1">
        <w:t>5.2</w:t>
      </w:r>
      <w:r w:rsidR="004846D1" w:rsidRPr="00C775D1">
        <w:tab/>
        <w:t>Local authorities owe a fiduciary duty to council tax</w:t>
      </w:r>
      <w:r w:rsidR="00F424B9">
        <w:t>-</w:t>
      </w:r>
      <w:r w:rsidR="004846D1" w:rsidRPr="00C775D1">
        <w:t>payers, which means it must consider the prudent use of resources, including control of expenditure, financial prudence in the short and long term, the need to strike a fair balance between the interests of council tax payers and ratepayers and the community’s interest in adequate and efficient services and the need to act in good faith in relation to compliance with statutory duties and exercising statutory powers.</w:t>
      </w:r>
    </w:p>
    <w:p w14:paraId="51974BC5" w14:textId="77777777" w:rsidR="00717CF8" w:rsidRPr="00C775D1" w:rsidRDefault="00717CF8" w:rsidP="00642AA3">
      <w:pPr>
        <w:ind w:left="709" w:hanging="709"/>
        <w:jc w:val="both"/>
      </w:pPr>
    </w:p>
    <w:p w14:paraId="72CDC2A5" w14:textId="35B362FE" w:rsidR="001C7E35" w:rsidRDefault="00960BA8" w:rsidP="00642AA3">
      <w:pPr>
        <w:ind w:left="709" w:hanging="709"/>
        <w:jc w:val="both"/>
      </w:pPr>
      <w:r>
        <w:t>5.3</w:t>
      </w:r>
      <w:r>
        <w:tab/>
      </w:r>
      <w:r w:rsidR="00602C1C">
        <w:t xml:space="preserve">Cabinet </w:t>
      </w:r>
      <w:r w:rsidR="00602C1C" w:rsidRPr="00717CF8">
        <w:t>is</w:t>
      </w:r>
      <w:r w:rsidR="00717CF8" w:rsidRPr="00717CF8">
        <w:t xml:space="preserve"> approving these proposals </w:t>
      </w:r>
      <w:r w:rsidR="00164207">
        <w:t>having considered the</w:t>
      </w:r>
      <w:r w:rsidR="00717CF8" w:rsidRPr="00717CF8">
        <w:t xml:space="preserve"> </w:t>
      </w:r>
      <w:r w:rsidR="00717CF8">
        <w:t xml:space="preserve">consultation </w:t>
      </w:r>
      <w:r w:rsidR="00164207">
        <w:t>response</w:t>
      </w:r>
      <w:r w:rsidR="00A12E4B">
        <w:t>s</w:t>
      </w:r>
      <w:r w:rsidR="008C6159">
        <w:t>.</w:t>
      </w:r>
      <w:r w:rsidR="00717CF8" w:rsidRPr="00717CF8">
        <w:t xml:space="preserve"> These proposals will be referred to Council so that Council can approve the budget envelope and set the Council Tax.</w:t>
      </w:r>
      <w:r w:rsidR="00C9043E">
        <w:t xml:space="preserve"> Individual p</w:t>
      </w:r>
      <w:r w:rsidR="000F7F42">
        <w:t>roposals within the budget will be subject t</w:t>
      </w:r>
      <w:r w:rsidR="00C9043E">
        <w:t xml:space="preserve">o their own </w:t>
      </w:r>
      <w:r w:rsidR="00AB677A">
        <w:t>decision-making</w:t>
      </w:r>
      <w:r w:rsidR="00C9043E">
        <w:t xml:space="preserve"> paths such as cabinet, committees or officer delegated decisions as appropriate</w:t>
      </w:r>
      <w:r w:rsidR="002B154A">
        <w:t xml:space="preserve"> with </w:t>
      </w:r>
      <w:r w:rsidR="001F4E47">
        <w:t>consultation</w:t>
      </w:r>
      <w:r w:rsidR="002B154A">
        <w:t xml:space="preserve"> and eq</w:t>
      </w:r>
      <w:r w:rsidR="001F4E47">
        <w:t>uality impact assessments as required.</w:t>
      </w:r>
      <w:r w:rsidR="00717CF8" w:rsidRPr="00717CF8">
        <w:t xml:space="preserve"> There will be contingencies within the budget envelope so that decision makers have some flexibility should any decisions have detrimental equalities impacts that cannot be mitigated.</w:t>
      </w:r>
    </w:p>
    <w:p w14:paraId="5AB13A5D" w14:textId="77777777" w:rsidR="00953C00" w:rsidRDefault="00953C00" w:rsidP="00642AA3">
      <w:pPr>
        <w:ind w:left="709"/>
        <w:jc w:val="both"/>
      </w:pPr>
    </w:p>
    <w:p w14:paraId="5C18D687" w14:textId="77777777" w:rsidR="001F2295" w:rsidRPr="00C775D1" w:rsidRDefault="001F2295" w:rsidP="00642AA3">
      <w:pPr>
        <w:jc w:val="both"/>
      </w:pPr>
    </w:p>
    <w:p w14:paraId="3129FCEF" w14:textId="3CD55699" w:rsidR="001F2295" w:rsidRDefault="007C565F" w:rsidP="00642AA3">
      <w:pPr>
        <w:pStyle w:val="Heading2"/>
        <w:jc w:val="both"/>
        <w:rPr>
          <w:sz w:val="24"/>
          <w:szCs w:val="24"/>
        </w:rPr>
      </w:pPr>
      <w:r w:rsidRPr="00C775D1">
        <w:rPr>
          <w:sz w:val="24"/>
          <w:szCs w:val="24"/>
        </w:rPr>
        <w:t>6.0</w:t>
      </w:r>
      <w:r w:rsidRPr="00C775D1">
        <w:rPr>
          <w:sz w:val="24"/>
          <w:szCs w:val="24"/>
        </w:rPr>
        <w:tab/>
      </w:r>
      <w:r w:rsidR="0084190E" w:rsidRPr="00C775D1">
        <w:rPr>
          <w:sz w:val="24"/>
          <w:szCs w:val="24"/>
        </w:rPr>
        <w:t>FINANCIAL IMPLICATIONS</w:t>
      </w:r>
      <w:r w:rsidR="00F87325">
        <w:rPr>
          <w:sz w:val="24"/>
          <w:szCs w:val="24"/>
        </w:rPr>
        <w:t xml:space="preserve"> </w:t>
      </w:r>
    </w:p>
    <w:p w14:paraId="5F67F310" w14:textId="77777777" w:rsidR="0082740C" w:rsidRPr="0082740C" w:rsidRDefault="0082740C" w:rsidP="0082740C"/>
    <w:p w14:paraId="32D937F0" w14:textId="77777777" w:rsidR="0054590F" w:rsidRDefault="007C565F" w:rsidP="00642AA3">
      <w:pPr>
        <w:jc w:val="both"/>
      </w:pPr>
      <w:r w:rsidRPr="00C775D1">
        <w:t>6.1</w:t>
      </w:r>
      <w:r w:rsidR="001426F3" w:rsidRPr="00C775D1">
        <w:tab/>
      </w:r>
      <w:r w:rsidR="0084190E" w:rsidRPr="00C775D1">
        <w:t>Financial Implications are integral to this report.</w:t>
      </w:r>
    </w:p>
    <w:p w14:paraId="5243C73B" w14:textId="77777777" w:rsidR="00953C00" w:rsidRDefault="00953C00" w:rsidP="00642AA3">
      <w:pPr>
        <w:jc w:val="both"/>
      </w:pPr>
    </w:p>
    <w:p w14:paraId="0D3F027F" w14:textId="77777777" w:rsidR="003D629F" w:rsidRDefault="003D629F" w:rsidP="00642AA3">
      <w:pPr>
        <w:jc w:val="both"/>
      </w:pPr>
    </w:p>
    <w:p w14:paraId="1396A2C3" w14:textId="4E48FECD" w:rsidR="001F2295" w:rsidRDefault="003D629F" w:rsidP="00642AA3">
      <w:pPr>
        <w:jc w:val="both"/>
        <w:rPr>
          <w:b/>
        </w:rPr>
      </w:pPr>
      <w:r w:rsidRPr="00991A56">
        <w:rPr>
          <w:b/>
        </w:rPr>
        <w:t>7.0</w:t>
      </w:r>
      <w:r w:rsidRPr="00991A56">
        <w:rPr>
          <w:b/>
        </w:rPr>
        <w:tab/>
        <w:t>PROCUREMENT IMPLICATIONS</w:t>
      </w:r>
    </w:p>
    <w:p w14:paraId="6163DBAF" w14:textId="77777777" w:rsidR="00BD59E7" w:rsidRPr="00991A56" w:rsidRDefault="00BD59E7" w:rsidP="00642AA3">
      <w:pPr>
        <w:jc w:val="both"/>
        <w:rPr>
          <w:b/>
        </w:rPr>
      </w:pPr>
    </w:p>
    <w:p w14:paraId="14EED9CD" w14:textId="77777777" w:rsidR="003D629F" w:rsidRDefault="00EB1413" w:rsidP="00642AA3">
      <w:pPr>
        <w:jc w:val="both"/>
      </w:pPr>
      <w:r>
        <w:t>7.1</w:t>
      </w:r>
      <w:r w:rsidR="003D629F">
        <w:tab/>
        <w:t xml:space="preserve">There </w:t>
      </w:r>
      <w:r>
        <w:t>are no procurement implications arising from this report.</w:t>
      </w:r>
    </w:p>
    <w:p w14:paraId="2A264179" w14:textId="77777777" w:rsidR="00953C00" w:rsidRPr="00C775D1" w:rsidRDefault="00953C00" w:rsidP="00642AA3">
      <w:pPr>
        <w:jc w:val="both"/>
      </w:pPr>
    </w:p>
    <w:p w14:paraId="18AA9B0C" w14:textId="77777777" w:rsidR="00150383" w:rsidRPr="00C775D1" w:rsidRDefault="00150383" w:rsidP="00642AA3">
      <w:pPr>
        <w:jc w:val="both"/>
      </w:pPr>
    </w:p>
    <w:p w14:paraId="0F0989C5" w14:textId="4EEFA0EA" w:rsidR="006C5F36" w:rsidRDefault="00EB1413" w:rsidP="00642AA3">
      <w:pPr>
        <w:pStyle w:val="Heading2"/>
        <w:keepNext/>
        <w:ind w:left="720" w:hanging="720"/>
        <w:jc w:val="both"/>
        <w:rPr>
          <w:sz w:val="24"/>
          <w:szCs w:val="24"/>
        </w:rPr>
      </w:pPr>
      <w:r>
        <w:rPr>
          <w:sz w:val="24"/>
          <w:szCs w:val="24"/>
        </w:rPr>
        <w:t>8</w:t>
      </w:r>
      <w:r w:rsidR="007C565F" w:rsidRPr="00C775D1">
        <w:rPr>
          <w:sz w:val="24"/>
          <w:szCs w:val="24"/>
        </w:rPr>
        <w:t>.0</w:t>
      </w:r>
      <w:r w:rsidR="007C565F" w:rsidRPr="00C775D1">
        <w:rPr>
          <w:sz w:val="24"/>
          <w:szCs w:val="24"/>
        </w:rPr>
        <w:tab/>
      </w:r>
      <w:r w:rsidR="00333FAA" w:rsidRPr="00C775D1">
        <w:rPr>
          <w:sz w:val="24"/>
          <w:szCs w:val="24"/>
        </w:rPr>
        <w:t>E</w:t>
      </w:r>
      <w:r w:rsidR="000100F5" w:rsidRPr="00C775D1">
        <w:rPr>
          <w:sz w:val="24"/>
          <w:szCs w:val="24"/>
        </w:rPr>
        <w:t>QUALITIES IMPLICATIONS / PUBLIC SECTOR EQUALITY DUTY</w:t>
      </w:r>
      <w:r w:rsidR="00636581">
        <w:rPr>
          <w:sz w:val="24"/>
          <w:szCs w:val="24"/>
        </w:rPr>
        <w:t xml:space="preserve"> </w:t>
      </w:r>
    </w:p>
    <w:p w14:paraId="59FD10C4" w14:textId="77777777" w:rsidR="00BD59E7" w:rsidRPr="00BD59E7" w:rsidRDefault="00BD59E7" w:rsidP="00BD59E7"/>
    <w:p w14:paraId="7BF6FDAA" w14:textId="77777777" w:rsidR="004846D1" w:rsidRPr="00C775D1" w:rsidRDefault="00EB1413" w:rsidP="00642AA3">
      <w:pPr>
        <w:suppressAutoHyphens/>
        <w:ind w:left="709" w:hanging="709"/>
        <w:jc w:val="both"/>
        <w:rPr>
          <w:rFonts w:cs="Arial"/>
          <w:lang w:eastAsia="ar-SA"/>
        </w:rPr>
      </w:pPr>
      <w:r>
        <w:rPr>
          <w:rFonts w:cs="Arial"/>
          <w:lang w:eastAsia="ar-SA"/>
        </w:rPr>
        <w:t>8</w:t>
      </w:r>
      <w:r w:rsidR="007C565F" w:rsidRPr="00C775D1">
        <w:rPr>
          <w:rFonts w:cs="Arial"/>
          <w:lang w:eastAsia="ar-SA"/>
        </w:rPr>
        <w:t>.1</w:t>
      </w:r>
      <w:r w:rsidR="004846D1" w:rsidRPr="00C775D1">
        <w:rPr>
          <w:rFonts w:cs="Arial"/>
          <w:lang w:eastAsia="ar-SA"/>
        </w:rPr>
        <w:tab/>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4D6E5E50" w14:textId="77777777" w:rsidR="004846D1" w:rsidRPr="00C775D1" w:rsidRDefault="004846D1" w:rsidP="00642AA3">
      <w:pPr>
        <w:suppressAutoHyphens/>
        <w:ind w:left="851" w:hanging="851"/>
        <w:jc w:val="both"/>
        <w:rPr>
          <w:rFonts w:cs="Arial"/>
          <w:i/>
          <w:iCs/>
          <w:szCs w:val="24"/>
          <w:lang w:eastAsia="ar-SA"/>
        </w:rPr>
      </w:pPr>
    </w:p>
    <w:p w14:paraId="1E251122" w14:textId="77777777" w:rsidR="004846D1" w:rsidRPr="00C775D1" w:rsidRDefault="004846D1" w:rsidP="00642AA3">
      <w:pPr>
        <w:suppressAutoHyphens/>
        <w:ind w:left="851"/>
        <w:jc w:val="both"/>
        <w:rPr>
          <w:rFonts w:cs="Arial"/>
          <w:i/>
          <w:iCs/>
          <w:szCs w:val="24"/>
          <w:lang w:eastAsia="ar-SA"/>
        </w:rPr>
      </w:pPr>
      <w:r w:rsidRPr="00C775D1">
        <w:rPr>
          <w:rFonts w:cs="Arial"/>
          <w:i/>
          <w:iCs/>
          <w:szCs w:val="24"/>
          <w:lang w:eastAsia="ar-SA"/>
        </w:rPr>
        <w:t>A public authority must, in the exercise of its functions, have due regard to the need to:</w:t>
      </w:r>
    </w:p>
    <w:p w14:paraId="0F0F18AD" w14:textId="77777777" w:rsidR="004846D1" w:rsidRPr="00C775D1" w:rsidRDefault="004846D1" w:rsidP="00642AA3">
      <w:pPr>
        <w:numPr>
          <w:ilvl w:val="1"/>
          <w:numId w:val="2"/>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eliminate discrimination, harassment, victimisation and any other conduct that is prohibited by or under this Act;</w:t>
      </w:r>
    </w:p>
    <w:p w14:paraId="513257B9" w14:textId="77777777" w:rsidR="004846D1" w:rsidRPr="00C775D1" w:rsidRDefault="004846D1" w:rsidP="00642AA3">
      <w:pPr>
        <w:numPr>
          <w:ilvl w:val="1"/>
          <w:numId w:val="2"/>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advance equality of opportunity between persons who share a relevant protected characteristic and persons who do not share it;</w:t>
      </w:r>
    </w:p>
    <w:p w14:paraId="135C3ADD" w14:textId="77777777" w:rsidR="004846D1" w:rsidRPr="00C775D1" w:rsidRDefault="00602C1C" w:rsidP="00642AA3">
      <w:pPr>
        <w:numPr>
          <w:ilvl w:val="1"/>
          <w:numId w:val="2"/>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Foster</w:t>
      </w:r>
      <w:r w:rsidR="004846D1" w:rsidRPr="00C775D1">
        <w:rPr>
          <w:rFonts w:cs="Arial"/>
          <w:i/>
          <w:iCs/>
          <w:szCs w:val="24"/>
          <w:lang w:eastAsia="ar-SA"/>
        </w:rPr>
        <w:t xml:space="preserve"> good relations between persons who share a relevant protected characteristic and persons who do not share it.</w:t>
      </w:r>
    </w:p>
    <w:p w14:paraId="544ADDEA" w14:textId="34FA152D" w:rsidR="004846D1" w:rsidRPr="00C775D1" w:rsidRDefault="004846D1" w:rsidP="00642AA3">
      <w:pPr>
        <w:suppressAutoHyphens/>
        <w:ind w:left="851"/>
        <w:jc w:val="both"/>
        <w:rPr>
          <w:rFonts w:cs="Arial"/>
          <w:i/>
          <w:iCs/>
          <w:szCs w:val="24"/>
          <w:lang w:eastAsia="ar-SA"/>
        </w:rPr>
      </w:pPr>
      <w:r w:rsidRPr="00C775D1">
        <w:rPr>
          <w:rFonts w:cs="Arial"/>
          <w:i/>
          <w:iCs/>
          <w:szCs w:val="24"/>
          <w:lang w:eastAsia="ar-SA"/>
        </w:rPr>
        <w:t>Having due regard to the need to advance equality of opportunity between persons who share a relevant protected characteristic and persons who do not share it involves having due regard</w:t>
      </w:r>
      <w:r w:rsidR="005539E6" w:rsidRPr="00C775D1">
        <w:rPr>
          <w:rFonts w:cs="Arial"/>
          <w:i/>
          <w:iCs/>
          <w:szCs w:val="24"/>
          <w:lang w:eastAsia="ar-SA"/>
        </w:rPr>
        <w:t xml:space="preserve"> to</w:t>
      </w:r>
      <w:r w:rsidRPr="00C775D1">
        <w:rPr>
          <w:rFonts w:cs="Arial"/>
          <w:i/>
          <w:iCs/>
          <w:szCs w:val="24"/>
          <w:lang w:eastAsia="ar-SA"/>
        </w:rPr>
        <w:t xml:space="preserve"> the need to:</w:t>
      </w:r>
    </w:p>
    <w:p w14:paraId="57304B99" w14:textId="77777777" w:rsidR="004846D1" w:rsidRPr="00C775D1" w:rsidRDefault="004846D1" w:rsidP="00642AA3">
      <w:pPr>
        <w:numPr>
          <w:ilvl w:val="0"/>
          <w:numId w:val="4"/>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remove or minimise disadvantages suffered by persons who share a relevant protected characteristic that are connected to that characteristic;</w:t>
      </w:r>
    </w:p>
    <w:p w14:paraId="72D11481" w14:textId="77777777" w:rsidR="004846D1" w:rsidRPr="00C775D1" w:rsidRDefault="004846D1" w:rsidP="00642AA3">
      <w:pPr>
        <w:numPr>
          <w:ilvl w:val="0"/>
          <w:numId w:val="4"/>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take steps to meet the needs of persons who share a relevant protected characteristic that are different from the needs of persons who do not share it;</w:t>
      </w:r>
    </w:p>
    <w:p w14:paraId="5A0C9697" w14:textId="77777777" w:rsidR="004846D1" w:rsidRPr="00C775D1" w:rsidRDefault="00602C1C" w:rsidP="00642AA3">
      <w:pPr>
        <w:numPr>
          <w:ilvl w:val="0"/>
          <w:numId w:val="4"/>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Encourage</w:t>
      </w:r>
      <w:r w:rsidR="004846D1" w:rsidRPr="00C775D1">
        <w:rPr>
          <w:rFonts w:cs="Arial"/>
          <w:i/>
          <w:iCs/>
          <w:szCs w:val="24"/>
          <w:lang w:eastAsia="ar-SA"/>
        </w:rPr>
        <w:t xml:space="preserve"> persons who share a relevant protected characteristic to participate in public life or in any other activity in which participation by such persons is disproportionately low.</w:t>
      </w:r>
    </w:p>
    <w:p w14:paraId="2FFA1744" w14:textId="77777777" w:rsidR="004846D1" w:rsidRPr="00C775D1" w:rsidRDefault="004846D1" w:rsidP="00642AA3">
      <w:pPr>
        <w:tabs>
          <w:tab w:val="num" w:pos="851"/>
        </w:tabs>
        <w:suppressAutoHyphens/>
        <w:ind w:left="851"/>
        <w:jc w:val="both"/>
        <w:rPr>
          <w:rFonts w:cs="Arial"/>
          <w:lang w:eastAsia="ar-SA"/>
        </w:rPr>
      </w:pPr>
      <w:r w:rsidRPr="00C775D1">
        <w:rPr>
          <w:rFonts w:cs="Arial"/>
          <w:i/>
          <w:iCs/>
          <w:szCs w:val="24"/>
          <w:lang w:eastAsia="ar-SA"/>
        </w:rPr>
        <w:t>The steps involved in meeting the needs of disabled persons that are different from the needs of persons who are not disabled include, in particular, steps to take account of disabled persons’ disabilities.</w:t>
      </w:r>
    </w:p>
    <w:p w14:paraId="285B6193" w14:textId="3A8D26ED" w:rsidR="004846D1" w:rsidRDefault="004846D1" w:rsidP="00642AA3">
      <w:pPr>
        <w:suppressAutoHyphens/>
        <w:ind w:left="851"/>
        <w:jc w:val="both"/>
        <w:rPr>
          <w:rFonts w:cs="Arial"/>
          <w:lang w:eastAsia="ar-SA"/>
        </w:rPr>
      </w:pPr>
      <w:r w:rsidRPr="00C775D1">
        <w:rPr>
          <w:rFonts w:cs="Arial"/>
          <w:lang w:eastAsia="ar-SA"/>
        </w:rPr>
        <w:t>Having due regard to the need to foster good relations between persons who share a relevant protected characteristic and persons who do not share it involves having due regard</w:t>
      </w:r>
      <w:r w:rsidR="005539E6" w:rsidRPr="00C775D1">
        <w:rPr>
          <w:rFonts w:cs="Arial"/>
          <w:lang w:eastAsia="ar-SA"/>
        </w:rPr>
        <w:t xml:space="preserve"> to</w:t>
      </w:r>
      <w:r w:rsidRPr="00C775D1">
        <w:rPr>
          <w:rFonts w:cs="Arial"/>
          <w:lang w:eastAsia="ar-SA"/>
        </w:rPr>
        <w:t xml:space="preserve"> the need to:</w:t>
      </w:r>
    </w:p>
    <w:p w14:paraId="54BAFE05" w14:textId="77777777" w:rsidR="006C5F36" w:rsidRPr="00C775D1" w:rsidRDefault="006C5F36" w:rsidP="00642AA3">
      <w:pPr>
        <w:suppressAutoHyphens/>
        <w:ind w:left="851"/>
        <w:jc w:val="both"/>
        <w:rPr>
          <w:rFonts w:cs="Arial"/>
          <w:i/>
          <w:iCs/>
          <w:szCs w:val="24"/>
          <w:lang w:eastAsia="ar-SA"/>
        </w:rPr>
      </w:pPr>
    </w:p>
    <w:p w14:paraId="24AFF9CF" w14:textId="77777777" w:rsidR="004846D1" w:rsidRPr="00C775D1" w:rsidRDefault="004846D1" w:rsidP="00642AA3">
      <w:pPr>
        <w:numPr>
          <w:ilvl w:val="0"/>
          <w:numId w:val="3"/>
        </w:numPr>
        <w:tabs>
          <w:tab w:val="clear" w:pos="1080"/>
          <w:tab w:val="num" w:pos="851"/>
          <w:tab w:val="left" w:pos="1800"/>
        </w:tabs>
        <w:suppressAutoHyphens/>
        <w:ind w:left="851" w:hanging="851"/>
        <w:jc w:val="both"/>
        <w:rPr>
          <w:rFonts w:cs="Arial"/>
          <w:i/>
          <w:iCs/>
          <w:szCs w:val="24"/>
          <w:lang w:eastAsia="ar-SA"/>
        </w:rPr>
      </w:pPr>
      <w:r w:rsidRPr="00C775D1">
        <w:rPr>
          <w:rFonts w:cs="Arial"/>
          <w:i/>
          <w:iCs/>
          <w:szCs w:val="24"/>
          <w:lang w:eastAsia="ar-SA"/>
        </w:rPr>
        <w:t>Tackle prejudice, and</w:t>
      </w:r>
    </w:p>
    <w:p w14:paraId="0E0F3492" w14:textId="77777777" w:rsidR="004846D1" w:rsidRPr="00C775D1" w:rsidRDefault="004846D1" w:rsidP="00642AA3">
      <w:pPr>
        <w:numPr>
          <w:ilvl w:val="0"/>
          <w:numId w:val="3"/>
        </w:numPr>
        <w:tabs>
          <w:tab w:val="clear" w:pos="1080"/>
          <w:tab w:val="left" w:pos="851"/>
        </w:tabs>
        <w:suppressAutoHyphens/>
        <w:ind w:left="851" w:hanging="851"/>
        <w:jc w:val="both"/>
        <w:rPr>
          <w:rFonts w:cs="Arial"/>
          <w:i/>
          <w:iCs/>
          <w:szCs w:val="24"/>
          <w:lang w:eastAsia="ar-SA"/>
        </w:rPr>
      </w:pPr>
      <w:r w:rsidRPr="00C775D1">
        <w:rPr>
          <w:rFonts w:cs="Arial"/>
          <w:i/>
          <w:iCs/>
          <w:szCs w:val="24"/>
          <w:lang w:eastAsia="ar-SA"/>
        </w:rPr>
        <w:t>Promote understanding.</w:t>
      </w:r>
    </w:p>
    <w:p w14:paraId="78608B9E" w14:textId="77777777" w:rsidR="00716EAF" w:rsidRDefault="004846D1" w:rsidP="00642AA3">
      <w:pPr>
        <w:suppressAutoHyphens/>
        <w:ind w:left="851"/>
        <w:jc w:val="both"/>
        <w:rPr>
          <w:rFonts w:cs="Arial"/>
          <w:i/>
          <w:iCs/>
          <w:szCs w:val="24"/>
          <w:lang w:eastAsia="ar-SA"/>
        </w:rPr>
      </w:pPr>
      <w:r w:rsidRPr="00C775D1">
        <w:rPr>
          <w:rFonts w:cs="Arial"/>
          <w:i/>
          <w:iCs/>
          <w:szCs w:val="24"/>
          <w:lang w:eastAsia="ar-SA"/>
        </w:rPr>
        <w:t>Compliance with the duties in this section may involve treating some persons more favourably than others; but that is not to be taken as permitting conduct that would otherwise be prohibited by or under</w:t>
      </w:r>
      <w:r w:rsidR="00716EAF">
        <w:rPr>
          <w:rFonts w:cs="Arial"/>
          <w:i/>
          <w:iCs/>
          <w:szCs w:val="24"/>
          <w:lang w:eastAsia="ar-SA"/>
        </w:rPr>
        <w:t xml:space="preserve"> this Act. </w:t>
      </w:r>
    </w:p>
    <w:p w14:paraId="2AD930A6" w14:textId="77777777" w:rsidR="00716EAF" w:rsidRDefault="00716EAF" w:rsidP="00642AA3">
      <w:pPr>
        <w:suppressAutoHyphens/>
        <w:ind w:left="851"/>
        <w:jc w:val="both"/>
        <w:rPr>
          <w:rFonts w:cs="Arial"/>
          <w:i/>
          <w:iCs/>
          <w:szCs w:val="24"/>
          <w:lang w:eastAsia="ar-SA"/>
        </w:rPr>
      </w:pPr>
    </w:p>
    <w:p w14:paraId="692C1AB5" w14:textId="77777777" w:rsidR="004846D1" w:rsidRPr="00C775D1" w:rsidRDefault="004846D1" w:rsidP="00642AA3">
      <w:pPr>
        <w:suppressAutoHyphens/>
        <w:ind w:left="851"/>
        <w:jc w:val="both"/>
        <w:rPr>
          <w:rFonts w:cs="Arial"/>
          <w:i/>
          <w:iCs/>
          <w:szCs w:val="24"/>
          <w:lang w:eastAsia="ar-SA"/>
        </w:rPr>
      </w:pPr>
      <w:r w:rsidRPr="00C775D1">
        <w:rPr>
          <w:rFonts w:cs="Arial"/>
          <w:i/>
          <w:iCs/>
          <w:szCs w:val="24"/>
          <w:lang w:eastAsia="ar-SA"/>
        </w:rPr>
        <w:t>The relevant protected characteristics are:</w:t>
      </w:r>
    </w:p>
    <w:p w14:paraId="5C0979C1" w14:textId="77777777" w:rsidR="004846D1" w:rsidRPr="00C775D1" w:rsidRDefault="004846D1" w:rsidP="00642AA3">
      <w:pPr>
        <w:numPr>
          <w:ilvl w:val="0"/>
          <w:numId w:val="1"/>
        </w:numPr>
        <w:tabs>
          <w:tab w:val="num" w:pos="1418"/>
        </w:tabs>
        <w:suppressAutoHyphens/>
        <w:ind w:left="1418" w:hanging="284"/>
        <w:jc w:val="both"/>
        <w:rPr>
          <w:rFonts w:cs="Arial"/>
          <w:i/>
          <w:iCs/>
          <w:szCs w:val="24"/>
          <w:lang w:eastAsia="ar-SA"/>
        </w:rPr>
      </w:pPr>
      <w:r w:rsidRPr="00C775D1">
        <w:rPr>
          <w:rFonts w:cs="Arial"/>
          <w:i/>
          <w:iCs/>
          <w:szCs w:val="24"/>
          <w:lang w:eastAsia="ar-SA"/>
        </w:rPr>
        <w:t>Age</w:t>
      </w:r>
    </w:p>
    <w:p w14:paraId="7290BF72" w14:textId="77777777" w:rsidR="004846D1" w:rsidRPr="00C775D1" w:rsidRDefault="004846D1" w:rsidP="00642AA3">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Disability</w:t>
      </w:r>
    </w:p>
    <w:p w14:paraId="360D6C8E" w14:textId="77777777" w:rsidR="004846D1" w:rsidRPr="00C775D1" w:rsidRDefault="004846D1" w:rsidP="00642AA3">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Gender reassignment</w:t>
      </w:r>
    </w:p>
    <w:p w14:paraId="3C0A4C0B" w14:textId="77777777" w:rsidR="004846D1" w:rsidRPr="00C775D1" w:rsidRDefault="004846D1" w:rsidP="00642AA3">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Pregnancy and maternity</w:t>
      </w:r>
    </w:p>
    <w:p w14:paraId="72140E45" w14:textId="77777777" w:rsidR="004846D1" w:rsidRPr="00C775D1" w:rsidRDefault="00716EAF" w:rsidP="00642AA3">
      <w:pPr>
        <w:numPr>
          <w:ilvl w:val="0"/>
          <w:numId w:val="1"/>
        </w:numPr>
        <w:tabs>
          <w:tab w:val="num" w:pos="1418"/>
        </w:tabs>
        <w:suppressAutoHyphens/>
        <w:ind w:left="851" w:firstLine="283"/>
        <w:jc w:val="both"/>
        <w:rPr>
          <w:rFonts w:cs="Arial"/>
          <w:i/>
          <w:iCs/>
          <w:szCs w:val="24"/>
          <w:lang w:eastAsia="ar-SA"/>
        </w:rPr>
      </w:pPr>
      <w:r>
        <w:rPr>
          <w:rFonts w:cs="Arial"/>
          <w:i/>
          <w:iCs/>
          <w:szCs w:val="24"/>
          <w:lang w:eastAsia="ar-SA"/>
        </w:rPr>
        <w:lastRenderedPageBreak/>
        <w:t>Race</w:t>
      </w:r>
    </w:p>
    <w:p w14:paraId="067469D3" w14:textId="77777777" w:rsidR="004846D1" w:rsidRPr="00C775D1" w:rsidRDefault="004846D1" w:rsidP="00642AA3">
      <w:pPr>
        <w:numPr>
          <w:ilvl w:val="0"/>
          <w:numId w:val="1"/>
        </w:numPr>
        <w:suppressAutoHyphens/>
        <w:ind w:left="1418" w:hanging="284"/>
        <w:jc w:val="both"/>
        <w:rPr>
          <w:rFonts w:cs="Arial"/>
          <w:i/>
          <w:iCs/>
          <w:szCs w:val="24"/>
          <w:lang w:eastAsia="ar-SA"/>
        </w:rPr>
      </w:pPr>
      <w:r w:rsidRPr="00C775D1">
        <w:rPr>
          <w:rFonts w:cs="Arial"/>
          <w:i/>
          <w:iCs/>
          <w:szCs w:val="24"/>
          <w:lang w:eastAsia="ar-SA"/>
        </w:rPr>
        <w:t>Religion or belief</w:t>
      </w:r>
    </w:p>
    <w:p w14:paraId="3B0C87C3" w14:textId="77777777" w:rsidR="004846D1" w:rsidRPr="00C775D1" w:rsidRDefault="004846D1" w:rsidP="00642AA3">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Sex</w:t>
      </w:r>
    </w:p>
    <w:p w14:paraId="6AC121F3" w14:textId="77777777" w:rsidR="004846D1" w:rsidRPr="00C775D1" w:rsidRDefault="004846D1" w:rsidP="00642AA3">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Sexual orientation</w:t>
      </w:r>
    </w:p>
    <w:p w14:paraId="0E404684" w14:textId="77777777" w:rsidR="004846D1" w:rsidRPr="00C775D1" w:rsidRDefault="004846D1" w:rsidP="00642AA3">
      <w:pPr>
        <w:numPr>
          <w:ilvl w:val="0"/>
          <w:numId w:val="1"/>
        </w:numPr>
        <w:tabs>
          <w:tab w:val="num" w:pos="1418"/>
        </w:tabs>
        <w:suppressAutoHyphens/>
        <w:ind w:left="851" w:firstLine="283"/>
        <w:jc w:val="both"/>
        <w:rPr>
          <w:rFonts w:cs="Arial"/>
          <w:lang w:eastAsia="ar-SA"/>
        </w:rPr>
      </w:pPr>
      <w:r w:rsidRPr="00C775D1">
        <w:rPr>
          <w:rFonts w:cs="Arial"/>
          <w:i/>
          <w:iCs/>
          <w:szCs w:val="24"/>
          <w:lang w:eastAsia="ar-SA"/>
        </w:rPr>
        <w:t>Marriage and Civil partnership</w:t>
      </w:r>
    </w:p>
    <w:p w14:paraId="52DDE442" w14:textId="77777777" w:rsidR="004846D1" w:rsidRPr="00C775D1" w:rsidRDefault="004846D1" w:rsidP="00642AA3">
      <w:pPr>
        <w:ind w:left="720" w:hanging="720"/>
        <w:jc w:val="both"/>
      </w:pPr>
    </w:p>
    <w:p w14:paraId="27D3A274" w14:textId="74E71AD1" w:rsidR="00061938" w:rsidRDefault="00EB1413" w:rsidP="00642AA3">
      <w:pPr>
        <w:ind w:left="851" w:hanging="851"/>
        <w:jc w:val="both"/>
      </w:pPr>
      <w:bookmarkStart w:id="21" w:name="_Hlk126774160"/>
      <w:r>
        <w:t>8</w:t>
      </w:r>
      <w:r w:rsidR="00B74620">
        <w:t>.2</w:t>
      </w:r>
      <w:r w:rsidR="00602C1C">
        <w:t xml:space="preserve"> </w:t>
      </w:r>
      <w:r w:rsidR="00845E8D">
        <w:tab/>
      </w:r>
      <w:r w:rsidR="00061938">
        <w:t>There are a</w:t>
      </w:r>
      <w:r w:rsidR="00BD59E7">
        <w:t xml:space="preserve"> </w:t>
      </w:r>
      <w:r w:rsidR="00061938">
        <w:t>number of d</w:t>
      </w:r>
      <w:r w:rsidR="00602C1C" w:rsidRPr="00C775D1">
        <w:t>irectorate</w:t>
      </w:r>
      <w:r w:rsidR="00686815" w:rsidRPr="00C775D1">
        <w:t xml:space="preserve"> proposals</w:t>
      </w:r>
      <w:r w:rsidR="00061938">
        <w:t xml:space="preserve"> which require separate consultation and</w:t>
      </w:r>
      <w:r w:rsidR="00686815" w:rsidRPr="00C775D1">
        <w:t xml:space="preserve"> </w:t>
      </w:r>
      <w:r w:rsidR="00717CF8">
        <w:t xml:space="preserve">will </w:t>
      </w:r>
      <w:r w:rsidR="00602C1C">
        <w:t xml:space="preserve">be </w:t>
      </w:r>
      <w:r w:rsidR="00602C1C" w:rsidRPr="00C775D1">
        <w:t>subject</w:t>
      </w:r>
      <w:r w:rsidR="00807DF4" w:rsidRPr="00C775D1">
        <w:t xml:space="preserve"> to a full </w:t>
      </w:r>
      <w:r w:rsidR="00061938">
        <w:t xml:space="preserve">equalities impact </w:t>
      </w:r>
      <w:r w:rsidR="00807DF4" w:rsidRPr="00C775D1">
        <w:t>assessme</w:t>
      </w:r>
      <w:r w:rsidR="00036BD6">
        <w:t xml:space="preserve">nt and </w:t>
      </w:r>
      <w:r w:rsidR="00061938">
        <w:t xml:space="preserve">further report to </w:t>
      </w:r>
      <w:r w:rsidR="00E048C1">
        <w:t>Cabinet,</w:t>
      </w:r>
      <w:r w:rsidR="001F4E47">
        <w:t xml:space="preserve"> committee or subject to officer delegated power</w:t>
      </w:r>
      <w:r w:rsidR="005F2848">
        <w:t xml:space="preserve"> decisions </w:t>
      </w:r>
      <w:r w:rsidR="00036BD6">
        <w:t xml:space="preserve">where appropriate. </w:t>
      </w:r>
      <w:r w:rsidR="00061938">
        <w:t xml:space="preserve"> These are detailed in </w:t>
      </w:r>
      <w:r w:rsidR="00A37C59">
        <w:t xml:space="preserve">Appendix 1A and 1B. </w:t>
      </w:r>
    </w:p>
    <w:bookmarkEnd w:id="21"/>
    <w:p w14:paraId="517E7FC9" w14:textId="22DDA519" w:rsidR="004F2F6C" w:rsidRPr="00C775D1" w:rsidRDefault="00807DF4" w:rsidP="00DD50ED">
      <w:pPr>
        <w:jc w:val="both"/>
      </w:pPr>
      <w:r w:rsidRPr="00C775D1">
        <w:t xml:space="preserve"> </w:t>
      </w:r>
    </w:p>
    <w:p w14:paraId="7BD1170A" w14:textId="464EBF14" w:rsidR="00333FAA" w:rsidRDefault="00150383" w:rsidP="00642AA3">
      <w:pPr>
        <w:ind w:right="141"/>
        <w:jc w:val="both"/>
        <w:rPr>
          <w:b/>
          <w:szCs w:val="24"/>
        </w:rPr>
      </w:pPr>
      <w:r w:rsidRPr="00C73BE2">
        <w:rPr>
          <w:rFonts w:cs="Arial"/>
          <w:szCs w:val="24"/>
          <w:lang w:val="en-US" w:eastAsia="en-GB"/>
        </w:rPr>
        <w:t> </w:t>
      </w:r>
      <w:bookmarkStart w:id="22" w:name="LastEdit"/>
      <w:bookmarkEnd w:id="22"/>
      <w:r w:rsidR="00EB1413" w:rsidRPr="00C84C86">
        <w:rPr>
          <w:rFonts w:cs="Arial"/>
          <w:b/>
          <w:bCs/>
          <w:szCs w:val="24"/>
          <w:lang w:val="en-US" w:eastAsia="en-GB"/>
        </w:rPr>
        <w:t>9</w:t>
      </w:r>
      <w:r w:rsidR="007C565F" w:rsidRPr="00C84C86">
        <w:rPr>
          <w:b/>
          <w:bCs/>
          <w:szCs w:val="24"/>
        </w:rPr>
        <w:t>.0</w:t>
      </w:r>
      <w:r w:rsidR="007C565F">
        <w:rPr>
          <w:b/>
          <w:szCs w:val="24"/>
        </w:rPr>
        <w:tab/>
      </w:r>
      <w:r w:rsidR="00333FAA" w:rsidRPr="000100F5">
        <w:rPr>
          <w:b/>
          <w:szCs w:val="24"/>
        </w:rPr>
        <w:t>C</w:t>
      </w:r>
      <w:r w:rsidR="000100F5" w:rsidRPr="000100F5">
        <w:rPr>
          <w:b/>
          <w:szCs w:val="24"/>
        </w:rPr>
        <w:t>OUNCIL PRIORITIES</w:t>
      </w:r>
    </w:p>
    <w:p w14:paraId="56053CB4" w14:textId="77777777" w:rsidR="00FC7993" w:rsidRPr="005A5D88" w:rsidRDefault="00FC7993" w:rsidP="00642AA3">
      <w:pPr>
        <w:ind w:right="141"/>
        <w:jc w:val="both"/>
        <w:rPr>
          <w:b/>
          <w:szCs w:val="24"/>
        </w:rPr>
      </w:pPr>
    </w:p>
    <w:p w14:paraId="42348B55" w14:textId="6CBBA604" w:rsidR="00DD49F7" w:rsidRPr="009C2BA3" w:rsidRDefault="00EB1413" w:rsidP="00642AA3">
      <w:pPr>
        <w:ind w:left="709" w:hanging="709"/>
        <w:jc w:val="both"/>
        <w:rPr>
          <w:b/>
          <w:bCs/>
          <w:szCs w:val="24"/>
        </w:rPr>
      </w:pPr>
      <w:r>
        <w:rPr>
          <w:rFonts w:cs="Arial"/>
          <w:szCs w:val="24"/>
        </w:rPr>
        <w:t xml:space="preserve"> 9</w:t>
      </w:r>
      <w:r w:rsidR="007C565F">
        <w:rPr>
          <w:rFonts w:cs="Arial"/>
          <w:szCs w:val="24"/>
        </w:rPr>
        <w:t>.1</w:t>
      </w:r>
      <w:r w:rsidR="009E2A1D">
        <w:rPr>
          <w:rFonts w:cs="Arial"/>
          <w:szCs w:val="24"/>
        </w:rPr>
        <w:tab/>
      </w:r>
      <w:r w:rsidR="00DD49F7" w:rsidRPr="009C2BA3">
        <w:rPr>
          <w:b/>
          <w:bCs/>
          <w:szCs w:val="24"/>
        </w:rPr>
        <w:t>Council Priorities</w:t>
      </w:r>
      <w:r w:rsidR="00DD49F7">
        <w:rPr>
          <w:b/>
          <w:bCs/>
          <w:szCs w:val="24"/>
        </w:rPr>
        <w:t>:</w:t>
      </w:r>
    </w:p>
    <w:p w14:paraId="74D22261" w14:textId="77777777" w:rsidR="00DD49F7" w:rsidRDefault="00DD49F7" w:rsidP="00642AA3">
      <w:pPr>
        <w:ind w:left="709" w:hanging="709"/>
        <w:jc w:val="both"/>
        <w:rPr>
          <w:szCs w:val="24"/>
        </w:rPr>
      </w:pPr>
    </w:p>
    <w:p w14:paraId="3C7DCFA9" w14:textId="5CDE91EC" w:rsidR="00DD49F7" w:rsidRDefault="00DD49F7" w:rsidP="00642AA3">
      <w:pPr>
        <w:pStyle w:val="ListParagraph"/>
        <w:numPr>
          <w:ilvl w:val="2"/>
          <w:numId w:val="24"/>
        </w:numPr>
        <w:ind w:left="1418" w:hanging="425"/>
        <w:jc w:val="both"/>
        <w:rPr>
          <w:szCs w:val="24"/>
        </w:rPr>
      </w:pPr>
      <w:r>
        <w:rPr>
          <w:szCs w:val="24"/>
        </w:rPr>
        <w:t>A Council that puts residents first</w:t>
      </w:r>
    </w:p>
    <w:p w14:paraId="419459F1" w14:textId="79363B3D" w:rsidR="00DD49F7" w:rsidRDefault="00DD49F7" w:rsidP="00642AA3">
      <w:pPr>
        <w:pStyle w:val="ListParagraph"/>
        <w:numPr>
          <w:ilvl w:val="2"/>
          <w:numId w:val="24"/>
        </w:numPr>
        <w:ind w:left="1418" w:hanging="425"/>
        <w:jc w:val="both"/>
        <w:rPr>
          <w:szCs w:val="24"/>
        </w:rPr>
      </w:pPr>
      <w:r>
        <w:rPr>
          <w:szCs w:val="24"/>
        </w:rPr>
        <w:t>A Borough that is clean and safe</w:t>
      </w:r>
    </w:p>
    <w:p w14:paraId="734B3A54" w14:textId="486037C4" w:rsidR="00DD49F7" w:rsidRPr="00DD49F7" w:rsidRDefault="00DD49F7" w:rsidP="00642AA3">
      <w:pPr>
        <w:pStyle w:val="ListParagraph"/>
        <w:numPr>
          <w:ilvl w:val="2"/>
          <w:numId w:val="24"/>
        </w:numPr>
        <w:ind w:left="1418" w:hanging="425"/>
        <w:jc w:val="both"/>
        <w:rPr>
          <w:szCs w:val="24"/>
        </w:rPr>
      </w:pPr>
      <w:r>
        <w:rPr>
          <w:szCs w:val="24"/>
        </w:rPr>
        <w:t>A P</w:t>
      </w:r>
      <w:r w:rsidRPr="00DD49F7">
        <w:rPr>
          <w:szCs w:val="24"/>
        </w:rPr>
        <w:t>lace where those in need are supported</w:t>
      </w:r>
    </w:p>
    <w:p w14:paraId="4A39F628" w14:textId="77777777" w:rsidR="00740F4B" w:rsidRDefault="00740F4B" w:rsidP="00642AA3">
      <w:pPr>
        <w:tabs>
          <w:tab w:val="left" w:pos="1418"/>
        </w:tabs>
        <w:suppressAutoHyphens/>
        <w:jc w:val="both"/>
        <w:rPr>
          <w:rFonts w:cs="Arial"/>
          <w:szCs w:val="24"/>
        </w:rPr>
      </w:pPr>
    </w:p>
    <w:p w14:paraId="25A049D4" w14:textId="77777777" w:rsidR="00A37C59" w:rsidRDefault="00A37C59" w:rsidP="00642AA3">
      <w:pPr>
        <w:jc w:val="both"/>
      </w:pPr>
    </w:p>
    <w:p w14:paraId="3C419CA6" w14:textId="37CBDC90" w:rsidR="00333FAA" w:rsidRDefault="00333FAA" w:rsidP="00642AA3">
      <w:pPr>
        <w:pStyle w:val="Heading1"/>
        <w:keepNext/>
        <w:jc w:val="both"/>
      </w:pPr>
      <w:r>
        <w:t>Section 3 - Statutory Officer Clearance</w:t>
      </w:r>
    </w:p>
    <w:p w14:paraId="22D95249" w14:textId="0636896C" w:rsidR="00B3441E" w:rsidRDefault="00B3441E" w:rsidP="00B3441E"/>
    <w:p w14:paraId="3A5C7DCE" w14:textId="3056564A" w:rsidR="00B3441E" w:rsidRPr="00A66326" w:rsidRDefault="00B3441E" w:rsidP="00B3441E">
      <w:pPr>
        <w:rPr>
          <w:sz w:val="28"/>
        </w:rPr>
      </w:pPr>
      <w:r w:rsidRPr="00A66326">
        <w:rPr>
          <w:b/>
          <w:sz w:val="28"/>
        </w:rPr>
        <w:t xml:space="preserve">Statutory Officer:  </w:t>
      </w:r>
      <w:r>
        <w:rPr>
          <w:b/>
          <w:sz w:val="28"/>
        </w:rPr>
        <w:t>Dawn Calvert</w:t>
      </w:r>
    </w:p>
    <w:p w14:paraId="09531FBB" w14:textId="77CD3B9E" w:rsidR="00B3441E" w:rsidRPr="00A66326" w:rsidRDefault="00B3441E" w:rsidP="00B3441E">
      <w:r w:rsidRPr="00A66326">
        <w:t>Signed by the Chief Financial Officer</w:t>
      </w:r>
    </w:p>
    <w:p w14:paraId="7EF2E6B4" w14:textId="40F67212" w:rsidR="00B3441E" w:rsidRPr="00A66326" w:rsidRDefault="00B3441E" w:rsidP="00B3441E">
      <w:pPr>
        <w:spacing w:after="480"/>
        <w:rPr>
          <w:sz w:val="28"/>
        </w:rPr>
      </w:pPr>
      <w:r w:rsidRPr="00A66326">
        <w:rPr>
          <w:b/>
          <w:sz w:val="28"/>
        </w:rPr>
        <w:t xml:space="preserve">Date:  </w:t>
      </w:r>
      <w:r>
        <w:rPr>
          <w:b/>
          <w:sz w:val="28"/>
        </w:rPr>
        <w:t>07/02/2023</w:t>
      </w:r>
    </w:p>
    <w:p w14:paraId="47898858" w14:textId="4F3AEC74" w:rsidR="00B3441E" w:rsidRPr="00A66326" w:rsidRDefault="00B3441E" w:rsidP="00B3441E">
      <w:pPr>
        <w:rPr>
          <w:sz w:val="28"/>
        </w:rPr>
      </w:pPr>
      <w:r w:rsidRPr="00A66326">
        <w:rPr>
          <w:b/>
          <w:sz w:val="28"/>
        </w:rPr>
        <w:t xml:space="preserve">Statutory Officer:  </w:t>
      </w:r>
      <w:r w:rsidR="001D2283">
        <w:rPr>
          <w:b/>
          <w:sz w:val="28"/>
        </w:rPr>
        <w:t>Jessica Farmer</w:t>
      </w:r>
    </w:p>
    <w:p w14:paraId="024062AD" w14:textId="71FE2854" w:rsidR="00B3441E" w:rsidRPr="00A66326" w:rsidRDefault="00B3441E" w:rsidP="00B3441E">
      <w:r w:rsidRPr="00A66326">
        <w:t>Signed on behalf of the Monitoring Officer</w:t>
      </w:r>
    </w:p>
    <w:p w14:paraId="21BEFAB0" w14:textId="2BD08879" w:rsidR="00B3441E" w:rsidRPr="003313EA" w:rsidRDefault="00B3441E" w:rsidP="00B3441E">
      <w:pPr>
        <w:spacing w:after="480"/>
        <w:rPr>
          <w:sz w:val="28"/>
        </w:rPr>
      </w:pPr>
      <w:r w:rsidRPr="00A66326">
        <w:rPr>
          <w:b/>
          <w:sz w:val="28"/>
        </w:rPr>
        <w:t xml:space="preserve">Date:  </w:t>
      </w:r>
      <w:r w:rsidR="001D2283">
        <w:rPr>
          <w:b/>
          <w:sz w:val="28"/>
        </w:rPr>
        <w:t>09/02/2023</w:t>
      </w:r>
    </w:p>
    <w:p w14:paraId="36A40974" w14:textId="6DB773BF" w:rsidR="00B3441E" w:rsidRPr="00A66326" w:rsidRDefault="00B3441E" w:rsidP="00B3441E">
      <w:pPr>
        <w:rPr>
          <w:sz w:val="28"/>
        </w:rPr>
      </w:pPr>
      <w:r>
        <w:rPr>
          <w:b/>
          <w:sz w:val="28"/>
        </w:rPr>
        <w:t>Chief</w:t>
      </w:r>
      <w:r w:rsidRPr="00A66326">
        <w:rPr>
          <w:b/>
          <w:sz w:val="28"/>
        </w:rPr>
        <w:t xml:space="preserve"> Officer:  </w:t>
      </w:r>
      <w:r w:rsidR="003B5AE8">
        <w:rPr>
          <w:b/>
          <w:sz w:val="28"/>
        </w:rPr>
        <w:t>Dawn Calvert</w:t>
      </w:r>
    </w:p>
    <w:p w14:paraId="4E0B86F9" w14:textId="64E56023" w:rsidR="00B3441E" w:rsidRPr="00A66326" w:rsidRDefault="00B3441E" w:rsidP="00B3441E">
      <w:r w:rsidRPr="00A66326">
        <w:t xml:space="preserve">Signed </w:t>
      </w:r>
      <w:r>
        <w:t xml:space="preserve">off </w:t>
      </w:r>
      <w:r w:rsidR="003B5AE8">
        <w:t xml:space="preserve">on behalf of </w:t>
      </w:r>
      <w:r>
        <w:t>the Corporate Director</w:t>
      </w:r>
    </w:p>
    <w:p w14:paraId="73E4E8B9" w14:textId="71D08D81" w:rsidR="00B3441E" w:rsidRPr="00A66326" w:rsidRDefault="00B3441E" w:rsidP="00B3441E">
      <w:pPr>
        <w:spacing w:after="480"/>
        <w:rPr>
          <w:sz w:val="28"/>
        </w:rPr>
      </w:pPr>
      <w:r w:rsidRPr="00A66326">
        <w:rPr>
          <w:b/>
          <w:sz w:val="28"/>
        </w:rPr>
        <w:t xml:space="preserve">Date:  </w:t>
      </w:r>
      <w:r w:rsidR="003B5AE8">
        <w:rPr>
          <w:b/>
          <w:sz w:val="28"/>
        </w:rPr>
        <w:t>07/02/2023</w:t>
      </w:r>
    </w:p>
    <w:p w14:paraId="2FC0E623" w14:textId="51BDD654" w:rsidR="00B3441E" w:rsidRPr="00A66326" w:rsidRDefault="00B3441E" w:rsidP="00B3441E">
      <w:pPr>
        <w:rPr>
          <w:sz w:val="28"/>
        </w:rPr>
      </w:pPr>
      <w:r>
        <w:rPr>
          <w:b/>
          <w:sz w:val="28"/>
        </w:rPr>
        <w:t>Head of Procurement</w:t>
      </w:r>
      <w:r w:rsidRPr="00A66326">
        <w:rPr>
          <w:b/>
          <w:sz w:val="28"/>
        </w:rPr>
        <w:t xml:space="preserve">:  </w:t>
      </w:r>
      <w:r w:rsidR="001D2283">
        <w:rPr>
          <w:b/>
          <w:sz w:val="28"/>
        </w:rPr>
        <w:t>Nimesh Mehta</w:t>
      </w:r>
    </w:p>
    <w:p w14:paraId="164999F8" w14:textId="0DF26A22" w:rsidR="00B3441E" w:rsidRPr="00A66326" w:rsidRDefault="00B3441E" w:rsidP="00B3441E">
      <w:r w:rsidRPr="00A66326">
        <w:t xml:space="preserve">Signed by the </w:t>
      </w:r>
      <w:r>
        <w:t>Head of Procurement</w:t>
      </w:r>
    </w:p>
    <w:p w14:paraId="14B1CA50" w14:textId="2FFE4058" w:rsidR="00B3441E" w:rsidRPr="003313EA" w:rsidRDefault="00B3441E" w:rsidP="00B3441E">
      <w:pPr>
        <w:spacing w:after="480"/>
        <w:rPr>
          <w:sz w:val="28"/>
        </w:rPr>
      </w:pPr>
      <w:r w:rsidRPr="00A66326">
        <w:rPr>
          <w:b/>
          <w:sz w:val="28"/>
        </w:rPr>
        <w:t>Dat</w:t>
      </w:r>
      <w:r w:rsidR="001D2283">
        <w:rPr>
          <w:b/>
          <w:sz w:val="28"/>
        </w:rPr>
        <w:t>e</w:t>
      </w:r>
      <w:r w:rsidRPr="00A66326">
        <w:rPr>
          <w:b/>
          <w:sz w:val="28"/>
        </w:rPr>
        <w:t xml:space="preserve">:  </w:t>
      </w:r>
      <w:r w:rsidR="001D2283">
        <w:rPr>
          <w:b/>
          <w:sz w:val="28"/>
        </w:rPr>
        <w:t>07/02/2023</w:t>
      </w:r>
    </w:p>
    <w:p w14:paraId="03AB14A4" w14:textId="46DC16B1" w:rsidR="00B3441E" w:rsidRPr="00A66326" w:rsidRDefault="00B3441E" w:rsidP="00B3441E">
      <w:pPr>
        <w:rPr>
          <w:sz w:val="28"/>
        </w:rPr>
      </w:pPr>
      <w:r>
        <w:rPr>
          <w:b/>
          <w:sz w:val="28"/>
        </w:rPr>
        <w:t>Head of Internal Audit</w:t>
      </w:r>
      <w:r w:rsidRPr="00A66326">
        <w:rPr>
          <w:b/>
          <w:sz w:val="28"/>
        </w:rPr>
        <w:t xml:space="preserve">:  </w:t>
      </w:r>
      <w:r w:rsidR="00282594">
        <w:rPr>
          <w:b/>
          <w:sz w:val="28"/>
        </w:rPr>
        <w:t>Susan Dixson</w:t>
      </w:r>
    </w:p>
    <w:p w14:paraId="5543862F" w14:textId="75CD7D8F" w:rsidR="00B3441E" w:rsidRPr="00A66326" w:rsidRDefault="00B3441E" w:rsidP="00B3441E">
      <w:r w:rsidRPr="00A66326">
        <w:t xml:space="preserve">Signed by the </w:t>
      </w:r>
      <w:r>
        <w:t>Head of Internal Audit</w:t>
      </w:r>
    </w:p>
    <w:p w14:paraId="334B85B2" w14:textId="1595156A" w:rsidR="00B3441E" w:rsidRPr="00F42E1E" w:rsidRDefault="00B3441E" w:rsidP="00B3441E">
      <w:pPr>
        <w:pStyle w:val="Heading2"/>
        <w:spacing w:after="240"/>
      </w:pPr>
      <w:r w:rsidRPr="00F42E1E">
        <w:t>Date:</w:t>
      </w:r>
      <w:r w:rsidR="00282594">
        <w:t xml:space="preserve"> 08/02/2023</w:t>
      </w:r>
    </w:p>
    <w:p w14:paraId="7354C824" w14:textId="77777777" w:rsidR="00B3441E" w:rsidRDefault="00B3441E" w:rsidP="00B3441E"/>
    <w:p w14:paraId="168EFC0D" w14:textId="161348BB" w:rsidR="00B3441E" w:rsidRDefault="00B3441E" w:rsidP="00B3441E">
      <w:pPr>
        <w:rPr>
          <w:b/>
          <w:bCs/>
          <w:sz w:val="28"/>
        </w:rPr>
      </w:pPr>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3B5AE8">
            <w:rPr>
              <w:rFonts w:ascii="MS Gothic" w:eastAsia="MS Gothic" w:hAnsi="MS Gothic" w:hint="eastAsia"/>
              <w:b/>
              <w:bCs/>
              <w:sz w:val="28"/>
            </w:rPr>
            <w:t>☒</w:t>
          </w:r>
        </w:sdtContent>
      </w:sdt>
      <w:r w:rsidRPr="005A6BCB">
        <w:rPr>
          <w:b/>
          <w:bCs/>
          <w:sz w:val="28"/>
        </w:rPr>
        <w:t xml:space="preserve">     </w:t>
      </w:r>
    </w:p>
    <w:p w14:paraId="7CD9E933" w14:textId="4AAC8A8B" w:rsidR="003B5AE8" w:rsidRDefault="003B5AE8" w:rsidP="00B3441E"/>
    <w:p w14:paraId="584BC1F3" w14:textId="6D5C5DBE" w:rsidR="007D50F0" w:rsidRDefault="007D50F0" w:rsidP="00B3441E"/>
    <w:p w14:paraId="0B853365" w14:textId="1011566D" w:rsidR="007D50F0" w:rsidRDefault="007D50F0" w:rsidP="00B3441E"/>
    <w:p w14:paraId="37F940A1" w14:textId="77777777" w:rsidR="00885101" w:rsidRPr="00435B5D" w:rsidRDefault="00885101" w:rsidP="00885101">
      <w:pPr>
        <w:pStyle w:val="Heading2"/>
        <w:spacing w:before="480" w:after="240"/>
      </w:pPr>
      <w:r>
        <w:lastRenderedPageBreak/>
        <w:t>Mandatory Checks</w:t>
      </w:r>
    </w:p>
    <w:p w14:paraId="70313634" w14:textId="31D734A9" w:rsidR="00885101" w:rsidRPr="00A406F3" w:rsidRDefault="00885101" w:rsidP="00885101">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3C169CEA" w14:textId="033B582D" w:rsidR="00885101" w:rsidRPr="00202D79" w:rsidRDefault="00885101" w:rsidP="00885101">
      <w:pPr>
        <w:pStyle w:val="Heading3"/>
        <w:spacing w:before="240"/>
        <w:rPr>
          <w:b w:val="0"/>
        </w:rPr>
      </w:pPr>
      <w:proofErr w:type="spellStart"/>
      <w:r w:rsidRPr="00202D79">
        <w:t>EqIA</w:t>
      </w:r>
      <w:proofErr w:type="spellEnd"/>
      <w:r w:rsidRPr="00202D79">
        <w:t xml:space="preserve"> carried out:</w:t>
      </w:r>
      <w:r>
        <w:t xml:space="preserve">  N/A</w:t>
      </w:r>
    </w:p>
    <w:p w14:paraId="5030951E" w14:textId="1D0B684D" w:rsidR="00885101" w:rsidRDefault="00885101" w:rsidP="00885101">
      <w:pPr>
        <w:pStyle w:val="Heading3"/>
        <w:spacing w:before="240"/>
        <w:jc w:val="left"/>
      </w:pPr>
      <w:proofErr w:type="spellStart"/>
      <w:r w:rsidRPr="00202D79">
        <w:t>EqIA</w:t>
      </w:r>
      <w:proofErr w:type="spellEnd"/>
      <w:r w:rsidRPr="00202D79">
        <w:t xml:space="preserve"> cleared by:</w:t>
      </w:r>
      <w:r>
        <w:t xml:space="preserve">  N/A</w:t>
      </w:r>
    </w:p>
    <w:p w14:paraId="59AD1D59" w14:textId="77777777" w:rsidR="00885101" w:rsidRPr="00885101" w:rsidRDefault="00885101" w:rsidP="00885101"/>
    <w:p w14:paraId="178D2685" w14:textId="4EEB117C" w:rsidR="00885101" w:rsidRDefault="00885101" w:rsidP="00885101">
      <w:pPr>
        <w:pStyle w:val="Heading1"/>
        <w:keepNext/>
        <w:jc w:val="both"/>
      </w:pPr>
      <w:r>
        <w:t>Section 4 - Contact Details and Background Papers</w:t>
      </w:r>
    </w:p>
    <w:p w14:paraId="2B0A990A" w14:textId="77777777" w:rsidR="00885101" w:rsidRPr="00885101" w:rsidRDefault="00885101" w:rsidP="00885101"/>
    <w:p w14:paraId="2B0B246D" w14:textId="77777777" w:rsidR="00885101" w:rsidRDefault="00885101" w:rsidP="00885101">
      <w:pPr>
        <w:pStyle w:val="Infotext"/>
        <w:jc w:val="both"/>
        <w:rPr>
          <w:b/>
        </w:rPr>
      </w:pPr>
      <w:r w:rsidRPr="004E47FC">
        <w:rPr>
          <w:b/>
        </w:rPr>
        <w:t xml:space="preserve">Contact:  </w:t>
      </w:r>
      <w:r w:rsidRPr="00097A55">
        <w:rPr>
          <w:bCs/>
        </w:rPr>
        <w:t>Dawn Calvert, Director of Finance and Assurance,</w:t>
      </w:r>
      <w:r w:rsidRPr="003D412C">
        <w:rPr>
          <w:b/>
        </w:rPr>
        <w:t xml:space="preserve"> </w:t>
      </w:r>
    </w:p>
    <w:p w14:paraId="65813520" w14:textId="31232EB2" w:rsidR="00885101" w:rsidRDefault="00885101" w:rsidP="00885101">
      <w:pPr>
        <w:pStyle w:val="Infotext"/>
        <w:jc w:val="both"/>
      </w:pPr>
      <w:r>
        <w:t>T</w:t>
      </w:r>
      <w:r w:rsidRPr="003D412C">
        <w:t>el</w:t>
      </w:r>
      <w:r>
        <w:t xml:space="preserve">: 0208 4209269, </w:t>
      </w:r>
      <w:hyperlink r:id="rId18" w:history="1">
        <w:r w:rsidRPr="00542D44">
          <w:rPr>
            <w:rStyle w:val="Hyperlink"/>
          </w:rPr>
          <w:t>dawn.calvert@harrow.gov.uk</w:t>
        </w:r>
      </w:hyperlink>
      <w:r>
        <w:t xml:space="preserve"> </w:t>
      </w:r>
    </w:p>
    <w:p w14:paraId="2DC33610" w14:textId="77777777" w:rsidR="00885101" w:rsidRPr="005808FB" w:rsidRDefault="00885101" w:rsidP="00885101">
      <w:pPr>
        <w:pStyle w:val="Infotext"/>
        <w:jc w:val="both"/>
        <w:rPr>
          <w:color w:val="FF0000"/>
        </w:rPr>
      </w:pPr>
    </w:p>
    <w:p w14:paraId="388AB4AD" w14:textId="29DD3A7A" w:rsidR="00885101" w:rsidRDefault="00885101" w:rsidP="00885101">
      <w:pPr>
        <w:pStyle w:val="Infotext"/>
        <w:spacing w:after="240"/>
        <w:rPr>
          <w:b/>
        </w:rPr>
      </w:pPr>
      <w:r w:rsidRPr="004E47FC">
        <w:rPr>
          <w:b/>
        </w:rPr>
        <w:t xml:space="preserve">Background Papers: </w:t>
      </w:r>
      <w:r>
        <w:rPr>
          <w:b/>
        </w:rPr>
        <w:t xml:space="preserve"> </w:t>
      </w:r>
      <w:r w:rsidRPr="00097A55">
        <w:t>None</w:t>
      </w:r>
    </w:p>
    <w:p w14:paraId="7F2629B5" w14:textId="45AE666F" w:rsidR="00482946" w:rsidRDefault="00885101" w:rsidP="00482946">
      <w:pPr>
        <w:pStyle w:val="Infotext"/>
        <w:spacing w:before="480"/>
      </w:pPr>
      <w:r>
        <w:rPr>
          <w:rFonts w:ascii="Arial Black" w:hAnsi="Arial Black"/>
        </w:rPr>
        <w:t>Call-in w</w:t>
      </w:r>
      <w:r w:rsidRPr="007C0DC3">
        <w:rPr>
          <w:rFonts w:ascii="Arial Black" w:hAnsi="Arial Black"/>
        </w:rPr>
        <w:t>aived by the Chair of Overview and Scrutiny Committee</w:t>
      </w:r>
      <w:r>
        <w:rPr>
          <w:rFonts w:ascii="Arial Black" w:hAnsi="Arial Black"/>
        </w:rPr>
        <w:t xml:space="preserve"> </w:t>
      </w:r>
      <w:r w:rsidR="00482946">
        <w:rPr>
          <w:rFonts w:ascii="Arial Black" w:hAnsi="Arial Black"/>
        </w:rPr>
        <w:t xml:space="preserve">– </w:t>
      </w:r>
      <w:r w:rsidR="00482946">
        <w:rPr>
          <w:b/>
        </w:rPr>
        <w:t>NOT APPLICABLE (decisions reserved to Council)</w:t>
      </w:r>
    </w:p>
    <w:p w14:paraId="02B036F6" w14:textId="761B0541" w:rsidR="00885101" w:rsidRPr="007C0DC3" w:rsidRDefault="00885101" w:rsidP="00885101">
      <w:pPr>
        <w:pStyle w:val="Infotext"/>
        <w:spacing w:before="480"/>
        <w:rPr>
          <w:rFonts w:ascii="Arial Black" w:hAnsi="Arial Black"/>
        </w:rPr>
      </w:pPr>
    </w:p>
    <w:p w14:paraId="042D57F0" w14:textId="77777777" w:rsidR="007D50F0" w:rsidRPr="00F42E1E" w:rsidRDefault="007D50F0" w:rsidP="00B3441E"/>
    <w:p w14:paraId="21F5B255" w14:textId="6A8B8BD6" w:rsidR="00333FAA" w:rsidRDefault="00333FAA" w:rsidP="00642AA3">
      <w:pPr>
        <w:jc w:val="both"/>
      </w:pPr>
    </w:p>
    <w:p w14:paraId="0680857C" w14:textId="77777777" w:rsidR="00F9029E" w:rsidRDefault="00F9029E" w:rsidP="00642AA3">
      <w:pPr>
        <w:jc w:val="both"/>
      </w:pPr>
    </w:p>
    <w:sectPr w:rsidR="00F9029E" w:rsidSect="00366537">
      <w:footerReference w:type="default" r:id="rId19"/>
      <w:footerReference w:type="first" r:id="rId20"/>
      <w:pgSz w:w="11909" w:h="16834" w:code="9"/>
      <w:pgMar w:top="568" w:right="1703" w:bottom="1152" w:left="141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B321" w14:textId="77777777" w:rsidR="00722BE3" w:rsidRDefault="00722BE3">
      <w:r>
        <w:separator/>
      </w:r>
    </w:p>
  </w:endnote>
  <w:endnote w:type="continuationSeparator" w:id="0">
    <w:p w14:paraId="76005B0D" w14:textId="77777777" w:rsidR="00722BE3" w:rsidRDefault="0072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D944" w14:textId="2D0041FC" w:rsidR="002A7F1D" w:rsidRDefault="002A7F1D">
    <w:pPr>
      <w:pStyle w:val="Footer"/>
      <w:jc w:val="center"/>
    </w:pPr>
  </w:p>
  <w:p w14:paraId="176FAA52" w14:textId="77777777" w:rsidR="002A7F1D" w:rsidRDefault="002A7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D920" w14:textId="77777777" w:rsidR="005958E1" w:rsidRPr="008C69F5" w:rsidRDefault="005958E1"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2B9A" w14:textId="77777777" w:rsidR="00722BE3" w:rsidRDefault="00722BE3">
      <w:r>
        <w:separator/>
      </w:r>
    </w:p>
  </w:footnote>
  <w:footnote w:type="continuationSeparator" w:id="0">
    <w:p w14:paraId="54FF74B6" w14:textId="77777777" w:rsidR="00722BE3" w:rsidRDefault="00722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15:restartNumberingAfterBreak="0">
    <w:nsid w:val="057225DC"/>
    <w:multiLevelType w:val="hybridMultilevel"/>
    <w:tmpl w:val="5242FE5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5" w15:restartNumberingAfterBreak="0">
    <w:nsid w:val="0AAD4CBF"/>
    <w:multiLevelType w:val="hybridMultilevel"/>
    <w:tmpl w:val="49DCF93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0EAE4926"/>
    <w:multiLevelType w:val="multilevel"/>
    <w:tmpl w:val="FD0C5F26"/>
    <w:lvl w:ilvl="0">
      <w:start w:val="1"/>
      <w:numFmt w:val="decimal"/>
      <w:lvlText w:val="%1"/>
      <w:lvlJc w:val="left"/>
      <w:pPr>
        <w:ind w:left="480" w:hanging="480"/>
      </w:pPr>
      <w:rPr>
        <w:rFonts w:cs="Times New Roman" w:hint="default"/>
      </w:rPr>
    </w:lvl>
    <w:lvl w:ilvl="1">
      <w:start w:val="5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78A35BE"/>
    <w:multiLevelType w:val="multilevel"/>
    <w:tmpl w:val="149E3A34"/>
    <w:lvl w:ilvl="0">
      <w:start w:val="1"/>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A0B3F"/>
    <w:multiLevelType w:val="multilevel"/>
    <w:tmpl w:val="F3D85B96"/>
    <w:lvl w:ilvl="0">
      <w:start w:val="1"/>
      <w:numFmt w:val="decimal"/>
      <w:lvlText w:val="%1."/>
      <w:lvlJc w:val="left"/>
      <w:pPr>
        <w:ind w:left="720" w:hanging="360"/>
      </w:pPr>
      <w:rPr>
        <w:rFonts w:hint="default"/>
      </w:rPr>
    </w:lvl>
    <w:lvl w:ilvl="1">
      <w:start w:val="68"/>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E775AE"/>
    <w:multiLevelType w:val="multilevel"/>
    <w:tmpl w:val="E0AA6D36"/>
    <w:lvl w:ilvl="0">
      <w:start w:val="1"/>
      <w:numFmt w:val="decimal"/>
      <w:lvlText w:val="%1"/>
      <w:lvlJc w:val="left"/>
      <w:pPr>
        <w:ind w:left="480" w:hanging="480"/>
      </w:pPr>
      <w:rPr>
        <w:rFonts w:hint="default"/>
      </w:rPr>
    </w:lvl>
    <w:lvl w:ilvl="1">
      <w:start w:val="3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1B0C0B"/>
    <w:multiLevelType w:val="multilevel"/>
    <w:tmpl w:val="722207D2"/>
    <w:lvl w:ilvl="0">
      <w:start w:val="1"/>
      <w:numFmt w:val="decimal"/>
      <w:lvlText w:val="%1"/>
      <w:lvlJc w:val="left"/>
      <w:pPr>
        <w:ind w:left="480" w:hanging="480"/>
      </w:pPr>
      <w:rPr>
        <w:rFonts w:hint="default"/>
      </w:rPr>
    </w:lvl>
    <w:lvl w:ilvl="1">
      <w:start w:val="4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5406E0"/>
    <w:multiLevelType w:val="multilevel"/>
    <w:tmpl w:val="C704801E"/>
    <w:lvl w:ilvl="0">
      <w:start w:val="1"/>
      <w:numFmt w:val="decimal"/>
      <w:lvlText w:val="%1"/>
      <w:lvlJc w:val="left"/>
      <w:pPr>
        <w:ind w:left="480" w:hanging="480"/>
      </w:pPr>
      <w:rPr>
        <w:rFonts w:hint="default"/>
      </w:rPr>
    </w:lvl>
    <w:lvl w:ilvl="1">
      <w:start w:val="4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3476CA"/>
    <w:multiLevelType w:val="multilevel"/>
    <w:tmpl w:val="DA56B4AE"/>
    <w:lvl w:ilvl="0">
      <w:start w:val="1"/>
      <w:numFmt w:val="decimal"/>
      <w:lvlText w:val="%1"/>
      <w:lvlJc w:val="left"/>
      <w:pPr>
        <w:ind w:left="460" w:hanging="460"/>
      </w:pPr>
      <w:rPr>
        <w:rFonts w:cs="Arial" w:hint="default"/>
      </w:rPr>
    </w:lvl>
    <w:lvl w:ilvl="1">
      <w:start w:val="5"/>
      <w:numFmt w:val="decimalZero"/>
      <w:lvlText w:val="%1.%2"/>
      <w:lvlJc w:val="left"/>
      <w:pPr>
        <w:ind w:left="460" w:hanging="4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31F96B15"/>
    <w:multiLevelType w:val="hybridMultilevel"/>
    <w:tmpl w:val="9A7AEB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35082E91"/>
    <w:multiLevelType w:val="multilevel"/>
    <w:tmpl w:val="44388630"/>
    <w:lvl w:ilvl="0">
      <w:start w:val="1"/>
      <w:numFmt w:val="decimal"/>
      <w:lvlText w:val="%1"/>
      <w:lvlJc w:val="left"/>
      <w:pPr>
        <w:ind w:left="480" w:hanging="480"/>
      </w:pPr>
      <w:rPr>
        <w:rFonts w:hint="default"/>
      </w:rPr>
    </w:lvl>
    <w:lvl w:ilvl="1">
      <w:start w:val="4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56191D"/>
    <w:multiLevelType w:val="hybridMultilevel"/>
    <w:tmpl w:val="6CC6553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7" w15:restartNumberingAfterBreak="0">
    <w:nsid w:val="3CB068B8"/>
    <w:multiLevelType w:val="hybridMultilevel"/>
    <w:tmpl w:val="315A8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424EC1"/>
    <w:multiLevelType w:val="hybridMultilevel"/>
    <w:tmpl w:val="EF16C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B1104B"/>
    <w:multiLevelType w:val="hybridMultilevel"/>
    <w:tmpl w:val="7DA47226"/>
    <w:lvl w:ilvl="0" w:tplc="A3C408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F3C12"/>
    <w:multiLevelType w:val="hybridMultilevel"/>
    <w:tmpl w:val="2C2AB356"/>
    <w:lvl w:ilvl="0" w:tplc="E10C0B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5318C"/>
    <w:multiLevelType w:val="hybridMultilevel"/>
    <w:tmpl w:val="0180F370"/>
    <w:lvl w:ilvl="0" w:tplc="1B8C318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35780D"/>
    <w:multiLevelType w:val="multilevel"/>
    <w:tmpl w:val="B6BA7C36"/>
    <w:lvl w:ilvl="0">
      <w:start w:val="1"/>
      <w:numFmt w:val="decimal"/>
      <w:lvlText w:val="%1"/>
      <w:lvlJc w:val="left"/>
      <w:pPr>
        <w:ind w:left="480" w:hanging="480"/>
      </w:pPr>
      <w:rPr>
        <w:rFonts w:hint="default"/>
      </w:rPr>
    </w:lvl>
    <w:lvl w:ilvl="1">
      <w:start w:val="43"/>
      <w:numFmt w:val="decimal"/>
      <w:lvlText w:val="%1.%2"/>
      <w:lvlJc w:val="left"/>
      <w:pPr>
        <w:ind w:left="480"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3C723A"/>
    <w:multiLevelType w:val="hybridMultilevel"/>
    <w:tmpl w:val="E9447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0625F8"/>
    <w:multiLevelType w:val="hybridMultilevel"/>
    <w:tmpl w:val="27E044B4"/>
    <w:lvl w:ilvl="0" w:tplc="D4F8C8DC">
      <w:start w:val="1"/>
      <w:numFmt w:val="bullet"/>
      <w:lvlText w:val="-"/>
      <w:lvlJc w:val="left"/>
      <w:pPr>
        <w:ind w:left="1150" w:hanging="360"/>
      </w:pPr>
      <w:rPr>
        <w:rFonts w:ascii="Arial" w:eastAsia="Times New Roman" w:hAnsi="Arial" w:cs="Aria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5" w15:restartNumberingAfterBreak="0">
    <w:nsid w:val="5F6625DC"/>
    <w:multiLevelType w:val="hybridMultilevel"/>
    <w:tmpl w:val="95CA00F6"/>
    <w:lvl w:ilvl="0" w:tplc="0FEAC234">
      <w:numFmt w:val="decimal"/>
      <w:lvlText w:val="2.%1"/>
      <w:lvlJc w:val="left"/>
      <w:pPr>
        <w:ind w:left="3479"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9006E1B4">
      <w:numFmt w:val="bullet"/>
      <w:lvlText w:val="-"/>
      <w:lvlJc w:val="left"/>
      <w:pPr>
        <w:ind w:left="2880" w:hanging="180"/>
      </w:pPr>
      <w:rPr>
        <w:rFonts w:ascii="Calibri" w:eastAsia="Times New Roman" w:hAnsi="Calibri" w:cs="Calibri" w:hint="default"/>
        <w:b/>
        <w:color w:val="000000"/>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187469E"/>
    <w:multiLevelType w:val="hybridMultilevel"/>
    <w:tmpl w:val="CEDE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95B37"/>
    <w:multiLevelType w:val="multilevel"/>
    <w:tmpl w:val="1A64CAD8"/>
    <w:lvl w:ilvl="0">
      <w:start w:val="1"/>
      <w:numFmt w:val="decimal"/>
      <w:lvlText w:val="%1"/>
      <w:lvlJc w:val="left"/>
      <w:pPr>
        <w:ind w:left="460" w:hanging="460"/>
      </w:pPr>
      <w:rPr>
        <w:rFonts w:hint="default"/>
      </w:rPr>
    </w:lvl>
    <w:lvl w:ilvl="1">
      <w:start w:val="3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D40B29"/>
    <w:multiLevelType w:val="multilevel"/>
    <w:tmpl w:val="9A08A648"/>
    <w:lvl w:ilvl="0">
      <w:start w:val="1"/>
      <w:numFmt w:val="decimal"/>
      <w:lvlText w:val="%1"/>
      <w:lvlJc w:val="left"/>
      <w:pPr>
        <w:ind w:left="460" w:hanging="460"/>
      </w:pPr>
      <w:rPr>
        <w:rFonts w:hint="default"/>
      </w:rPr>
    </w:lvl>
    <w:lvl w:ilvl="1">
      <w:start w:val="2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B05052"/>
    <w:multiLevelType w:val="hybridMultilevel"/>
    <w:tmpl w:val="689202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FD043D3"/>
    <w:multiLevelType w:val="multilevel"/>
    <w:tmpl w:val="6D722B48"/>
    <w:lvl w:ilvl="0">
      <w:start w:val="1"/>
      <w:numFmt w:val="decimal"/>
      <w:lvlText w:val="%1"/>
      <w:lvlJc w:val="left"/>
      <w:pPr>
        <w:ind w:left="480" w:hanging="480"/>
      </w:pPr>
      <w:rPr>
        <w:rFonts w:cs="Times New Roman" w:hint="default"/>
      </w:rPr>
    </w:lvl>
    <w:lvl w:ilvl="1">
      <w:start w:val="39"/>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5A63493"/>
    <w:multiLevelType w:val="hybridMultilevel"/>
    <w:tmpl w:val="8C5075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057744"/>
    <w:multiLevelType w:val="hybridMultilevel"/>
    <w:tmpl w:val="7298C0AA"/>
    <w:lvl w:ilvl="0" w:tplc="0FEAC234">
      <w:numFmt w:val="decimal"/>
      <w:lvlText w:val="2.%1"/>
      <w:lvlJc w:val="left"/>
      <w:pPr>
        <w:ind w:left="3479"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08090001">
      <w:start w:val="1"/>
      <w:numFmt w:val="bullet"/>
      <w:lvlText w:val=""/>
      <w:lvlJc w:val="left"/>
      <w:pPr>
        <w:ind w:left="2880" w:hanging="180"/>
      </w:pPr>
      <w:rPr>
        <w:rFonts w:ascii="Symbol" w:hAnsi="Symbol" w:hint="default"/>
        <w:b/>
        <w:color w:val="000000"/>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74445C4"/>
    <w:multiLevelType w:val="hybridMultilevel"/>
    <w:tmpl w:val="5DF8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C9C3243"/>
    <w:multiLevelType w:val="hybridMultilevel"/>
    <w:tmpl w:val="EC7859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1"/>
  </w:num>
  <w:num w:numId="6">
    <w:abstractNumId w:val="4"/>
  </w:num>
  <w:num w:numId="7">
    <w:abstractNumId w:val="35"/>
  </w:num>
  <w:num w:numId="8">
    <w:abstractNumId w:val="19"/>
  </w:num>
  <w:num w:numId="9">
    <w:abstractNumId w:val="28"/>
  </w:num>
  <w:num w:numId="10">
    <w:abstractNumId w:val="27"/>
  </w:num>
  <w:num w:numId="11">
    <w:abstractNumId w:val="29"/>
  </w:num>
  <w:num w:numId="12">
    <w:abstractNumId w:val="14"/>
  </w:num>
  <w:num w:numId="13">
    <w:abstractNumId w:val="20"/>
  </w:num>
  <w:num w:numId="14">
    <w:abstractNumId w:val="23"/>
  </w:num>
  <w:num w:numId="15">
    <w:abstractNumId w:val="16"/>
  </w:num>
  <w:num w:numId="16">
    <w:abstractNumId w:val="6"/>
  </w:num>
  <w:num w:numId="17">
    <w:abstractNumId w:val="18"/>
  </w:num>
  <w:num w:numId="18">
    <w:abstractNumId w:val="5"/>
  </w:num>
  <w:num w:numId="19">
    <w:abstractNumId w:val="13"/>
  </w:num>
  <w:num w:numId="20">
    <w:abstractNumId w:val="17"/>
  </w:num>
  <w:num w:numId="21">
    <w:abstractNumId w:val="24"/>
  </w:num>
  <w:num w:numId="22">
    <w:abstractNumId w:val="9"/>
  </w:num>
  <w:num w:numId="23">
    <w:abstractNumId w:val="33"/>
  </w:num>
  <w:num w:numId="24">
    <w:abstractNumId w:val="32"/>
  </w:num>
  <w:num w:numId="25">
    <w:abstractNumId w:val="26"/>
  </w:num>
  <w:num w:numId="26">
    <w:abstractNumId w:val="25"/>
  </w:num>
  <w:num w:numId="27">
    <w:abstractNumId w:val="34"/>
  </w:num>
  <w:num w:numId="28">
    <w:abstractNumId w:val="30"/>
  </w:num>
  <w:num w:numId="29">
    <w:abstractNumId w:val="10"/>
  </w:num>
  <w:num w:numId="30">
    <w:abstractNumId w:val="15"/>
  </w:num>
  <w:num w:numId="31">
    <w:abstractNumId w:val="12"/>
  </w:num>
  <w:num w:numId="32">
    <w:abstractNumId w:val="22"/>
  </w:num>
  <w:num w:numId="33">
    <w:abstractNumId w:val="11"/>
  </w:num>
  <w:num w:numId="34">
    <w:abstractNumId w:val="8"/>
  </w:num>
  <w:num w:numId="35">
    <w:abstractNumId w:val="21"/>
  </w:num>
  <w:num w:numId="3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8/11/2016 12:51"/>
  </w:docVars>
  <w:rsids>
    <w:rsidRoot w:val="00333FAA"/>
    <w:rsid w:val="00000D45"/>
    <w:rsid w:val="00001E32"/>
    <w:rsid w:val="00002F6B"/>
    <w:rsid w:val="00003696"/>
    <w:rsid w:val="00005184"/>
    <w:rsid w:val="0000727B"/>
    <w:rsid w:val="00007FED"/>
    <w:rsid w:val="000100F5"/>
    <w:rsid w:val="000105F5"/>
    <w:rsid w:val="00011958"/>
    <w:rsid w:val="00011BD2"/>
    <w:rsid w:val="00011C85"/>
    <w:rsid w:val="0001223E"/>
    <w:rsid w:val="00012AA5"/>
    <w:rsid w:val="00013E48"/>
    <w:rsid w:val="0001444D"/>
    <w:rsid w:val="00015407"/>
    <w:rsid w:val="00015C7D"/>
    <w:rsid w:val="00016911"/>
    <w:rsid w:val="00020489"/>
    <w:rsid w:val="00020D0B"/>
    <w:rsid w:val="000215DC"/>
    <w:rsid w:val="00025A61"/>
    <w:rsid w:val="00026596"/>
    <w:rsid w:val="000310D2"/>
    <w:rsid w:val="000312FA"/>
    <w:rsid w:val="00031F54"/>
    <w:rsid w:val="0003204A"/>
    <w:rsid w:val="00033FA2"/>
    <w:rsid w:val="00035A1C"/>
    <w:rsid w:val="00036BD6"/>
    <w:rsid w:val="00037AFB"/>
    <w:rsid w:val="0004029A"/>
    <w:rsid w:val="00042AC9"/>
    <w:rsid w:val="0004368F"/>
    <w:rsid w:val="00043E21"/>
    <w:rsid w:val="00044120"/>
    <w:rsid w:val="00045217"/>
    <w:rsid w:val="0004565F"/>
    <w:rsid w:val="00046841"/>
    <w:rsid w:val="000516CD"/>
    <w:rsid w:val="00053A00"/>
    <w:rsid w:val="00054A9F"/>
    <w:rsid w:val="000555C2"/>
    <w:rsid w:val="00055C37"/>
    <w:rsid w:val="00057367"/>
    <w:rsid w:val="0006034E"/>
    <w:rsid w:val="00060886"/>
    <w:rsid w:val="00061938"/>
    <w:rsid w:val="00066757"/>
    <w:rsid w:val="00066FEB"/>
    <w:rsid w:val="00070BDE"/>
    <w:rsid w:val="00070FE4"/>
    <w:rsid w:val="00071459"/>
    <w:rsid w:val="00071F42"/>
    <w:rsid w:val="00072909"/>
    <w:rsid w:val="00072F9F"/>
    <w:rsid w:val="00073765"/>
    <w:rsid w:val="000752A4"/>
    <w:rsid w:val="000754DF"/>
    <w:rsid w:val="00075A19"/>
    <w:rsid w:val="00075B2B"/>
    <w:rsid w:val="00080934"/>
    <w:rsid w:val="000828E0"/>
    <w:rsid w:val="000834C0"/>
    <w:rsid w:val="00083615"/>
    <w:rsid w:val="0008472C"/>
    <w:rsid w:val="00085178"/>
    <w:rsid w:val="00085AAB"/>
    <w:rsid w:val="000868F7"/>
    <w:rsid w:val="00086CCB"/>
    <w:rsid w:val="0008763C"/>
    <w:rsid w:val="000946C7"/>
    <w:rsid w:val="00094A7B"/>
    <w:rsid w:val="00095126"/>
    <w:rsid w:val="000958CB"/>
    <w:rsid w:val="000963DC"/>
    <w:rsid w:val="00097187"/>
    <w:rsid w:val="00097694"/>
    <w:rsid w:val="00097A55"/>
    <w:rsid w:val="000A2321"/>
    <w:rsid w:val="000A322E"/>
    <w:rsid w:val="000A335D"/>
    <w:rsid w:val="000A3435"/>
    <w:rsid w:val="000A598D"/>
    <w:rsid w:val="000A6AC7"/>
    <w:rsid w:val="000A7074"/>
    <w:rsid w:val="000B06A7"/>
    <w:rsid w:val="000B17D2"/>
    <w:rsid w:val="000B28A8"/>
    <w:rsid w:val="000B2D49"/>
    <w:rsid w:val="000B435F"/>
    <w:rsid w:val="000B4F64"/>
    <w:rsid w:val="000B5F64"/>
    <w:rsid w:val="000B788F"/>
    <w:rsid w:val="000B7BE7"/>
    <w:rsid w:val="000C0641"/>
    <w:rsid w:val="000C0F8F"/>
    <w:rsid w:val="000C12EF"/>
    <w:rsid w:val="000C2906"/>
    <w:rsid w:val="000C2A99"/>
    <w:rsid w:val="000C2B99"/>
    <w:rsid w:val="000C3AF6"/>
    <w:rsid w:val="000C4462"/>
    <w:rsid w:val="000C71E7"/>
    <w:rsid w:val="000C7A37"/>
    <w:rsid w:val="000D1829"/>
    <w:rsid w:val="000D2E91"/>
    <w:rsid w:val="000D3074"/>
    <w:rsid w:val="000D3B96"/>
    <w:rsid w:val="000D4CAB"/>
    <w:rsid w:val="000D5910"/>
    <w:rsid w:val="000D6ACF"/>
    <w:rsid w:val="000D79E3"/>
    <w:rsid w:val="000E0078"/>
    <w:rsid w:val="000E15A0"/>
    <w:rsid w:val="000E32EC"/>
    <w:rsid w:val="000E3E1A"/>
    <w:rsid w:val="000E48EE"/>
    <w:rsid w:val="000E51DA"/>
    <w:rsid w:val="000E531D"/>
    <w:rsid w:val="000E7DAE"/>
    <w:rsid w:val="000F0750"/>
    <w:rsid w:val="000F1C22"/>
    <w:rsid w:val="000F3E40"/>
    <w:rsid w:val="000F3E9D"/>
    <w:rsid w:val="000F4A70"/>
    <w:rsid w:val="000F4F73"/>
    <w:rsid w:val="000F5939"/>
    <w:rsid w:val="000F5A5A"/>
    <w:rsid w:val="000F6B7C"/>
    <w:rsid w:val="000F7571"/>
    <w:rsid w:val="000F7F42"/>
    <w:rsid w:val="00102598"/>
    <w:rsid w:val="00102D03"/>
    <w:rsid w:val="001041D4"/>
    <w:rsid w:val="001051E6"/>
    <w:rsid w:val="00106FEA"/>
    <w:rsid w:val="00110641"/>
    <w:rsid w:val="00110AEA"/>
    <w:rsid w:val="00111EDE"/>
    <w:rsid w:val="00112A0C"/>
    <w:rsid w:val="00112A62"/>
    <w:rsid w:val="00113109"/>
    <w:rsid w:val="00113F4E"/>
    <w:rsid w:val="001144B1"/>
    <w:rsid w:val="001161E4"/>
    <w:rsid w:val="00116EE6"/>
    <w:rsid w:val="001202AA"/>
    <w:rsid w:val="0012067F"/>
    <w:rsid w:val="00121BB1"/>
    <w:rsid w:val="00121D99"/>
    <w:rsid w:val="00122567"/>
    <w:rsid w:val="00124C07"/>
    <w:rsid w:val="00124E35"/>
    <w:rsid w:val="001250F1"/>
    <w:rsid w:val="00125A26"/>
    <w:rsid w:val="00125CC8"/>
    <w:rsid w:val="00127A71"/>
    <w:rsid w:val="00130DFB"/>
    <w:rsid w:val="001312F3"/>
    <w:rsid w:val="00131319"/>
    <w:rsid w:val="0013330F"/>
    <w:rsid w:val="00133D7B"/>
    <w:rsid w:val="00133F0B"/>
    <w:rsid w:val="00134E18"/>
    <w:rsid w:val="0013504A"/>
    <w:rsid w:val="001406EC"/>
    <w:rsid w:val="00141156"/>
    <w:rsid w:val="00141AFF"/>
    <w:rsid w:val="00141F26"/>
    <w:rsid w:val="001426F3"/>
    <w:rsid w:val="00142C5F"/>
    <w:rsid w:val="0014333E"/>
    <w:rsid w:val="00143D40"/>
    <w:rsid w:val="00143E75"/>
    <w:rsid w:val="00144740"/>
    <w:rsid w:val="00145896"/>
    <w:rsid w:val="00145DB7"/>
    <w:rsid w:val="0014625D"/>
    <w:rsid w:val="0014769E"/>
    <w:rsid w:val="00150132"/>
    <w:rsid w:val="00150383"/>
    <w:rsid w:val="00151037"/>
    <w:rsid w:val="0015139B"/>
    <w:rsid w:val="001513AB"/>
    <w:rsid w:val="001520C6"/>
    <w:rsid w:val="0015274C"/>
    <w:rsid w:val="00153544"/>
    <w:rsid w:val="00154E7B"/>
    <w:rsid w:val="0015720F"/>
    <w:rsid w:val="001605B6"/>
    <w:rsid w:val="00160E46"/>
    <w:rsid w:val="0016182E"/>
    <w:rsid w:val="00161B43"/>
    <w:rsid w:val="00163FAE"/>
    <w:rsid w:val="00164207"/>
    <w:rsid w:val="00164F36"/>
    <w:rsid w:val="00166741"/>
    <w:rsid w:val="00166FBC"/>
    <w:rsid w:val="00170981"/>
    <w:rsid w:val="00171283"/>
    <w:rsid w:val="00172301"/>
    <w:rsid w:val="00177183"/>
    <w:rsid w:val="0017722B"/>
    <w:rsid w:val="001807A9"/>
    <w:rsid w:val="00180F93"/>
    <w:rsid w:val="00181C97"/>
    <w:rsid w:val="001826AC"/>
    <w:rsid w:val="00182D43"/>
    <w:rsid w:val="00184022"/>
    <w:rsid w:val="001840D2"/>
    <w:rsid w:val="00185282"/>
    <w:rsid w:val="00186234"/>
    <w:rsid w:val="001862BC"/>
    <w:rsid w:val="001909FD"/>
    <w:rsid w:val="00190FA4"/>
    <w:rsid w:val="00191134"/>
    <w:rsid w:val="00191F6A"/>
    <w:rsid w:val="00194FAB"/>
    <w:rsid w:val="00195EBB"/>
    <w:rsid w:val="001966D7"/>
    <w:rsid w:val="00196CA4"/>
    <w:rsid w:val="00197AE5"/>
    <w:rsid w:val="001A0C83"/>
    <w:rsid w:val="001A6258"/>
    <w:rsid w:val="001B2C45"/>
    <w:rsid w:val="001B4053"/>
    <w:rsid w:val="001B4CF3"/>
    <w:rsid w:val="001B4F66"/>
    <w:rsid w:val="001B5724"/>
    <w:rsid w:val="001C00B3"/>
    <w:rsid w:val="001C0D9A"/>
    <w:rsid w:val="001C2398"/>
    <w:rsid w:val="001C383A"/>
    <w:rsid w:val="001C3CA6"/>
    <w:rsid w:val="001C3DC1"/>
    <w:rsid w:val="001C4383"/>
    <w:rsid w:val="001C4D2E"/>
    <w:rsid w:val="001C575C"/>
    <w:rsid w:val="001C63E7"/>
    <w:rsid w:val="001C7E35"/>
    <w:rsid w:val="001D0DBD"/>
    <w:rsid w:val="001D206E"/>
    <w:rsid w:val="001D2165"/>
    <w:rsid w:val="001D2283"/>
    <w:rsid w:val="001D23F5"/>
    <w:rsid w:val="001D283E"/>
    <w:rsid w:val="001D350E"/>
    <w:rsid w:val="001D4C24"/>
    <w:rsid w:val="001D6B0F"/>
    <w:rsid w:val="001D6DFF"/>
    <w:rsid w:val="001D7C4C"/>
    <w:rsid w:val="001E03A5"/>
    <w:rsid w:val="001E0D5D"/>
    <w:rsid w:val="001E1689"/>
    <w:rsid w:val="001E197B"/>
    <w:rsid w:val="001E39A0"/>
    <w:rsid w:val="001E3C06"/>
    <w:rsid w:val="001E3CF4"/>
    <w:rsid w:val="001E5845"/>
    <w:rsid w:val="001E5BCA"/>
    <w:rsid w:val="001E7C24"/>
    <w:rsid w:val="001F1C85"/>
    <w:rsid w:val="001F2295"/>
    <w:rsid w:val="001F3E07"/>
    <w:rsid w:val="001F4E47"/>
    <w:rsid w:val="001F6409"/>
    <w:rsid w:val="001F7505"/>
    <w:rsid w:val="001F796B"/>
    <w:rsid w:val="00200564"/>
    <w:rsid w:val="00201566"/>
    <w:rsid w:val="00202D79"/>
    <w:rsid w:val="002047F7"/>
    <w:rsid w:val="002051F3"/>
    <w:rsid w:val="0020662A"/>
    <w:rsid w:val="0021047D"/>
    <w:rsid w:val="00210AB4"/>
    <w:rsid w:val="00211B25"/>
    <w:rsid w:val="00212695"/>
    <w:rsid w:val="002129C2"/>
    <w:rsid w:val="00212FFE"/>
    <w:rsid w:val="002136E9"/>
    <w:rsid w:val="0021395E"/>
    <w:rsid w:val="002145AD"/>
    <w:rsid w:val="00215E8F"/>
    <w:rsid w:val="002205A8"/>
    <w:rsid w:val="00221058"/>
    <w:rsid w:val="00224B3E"/>
    <w:rsid w:val="0022554D"/>
    <w:rsid w:val="00225BA3"/>
    <w:rsid w:val="00226423"/>
    <w:rsid w:val="002264E3"/>
    <w:rsid w:val="002302B3"/>
    <w:rsid w:val="00230AB6"/>
    <w:rsid w:val="00231B24"/>
    <w:rsid w:val="00231D08"/>
    <w:rsid w:val="00232943"/>
    <w:rsid w:val="0023391F"/>
    <w:rsid w:val="00233F2D"/>
    <w:rsid w:val="00234180"/>
    <w:rsid w:val="002343BC"/>
    <w:rsid w:val="00234DB6"/>
    <w:rsid w:val="00234E6B"/>
    <w:rsid w:val="002353F5"/>
    <w:rsid w:val="0023552D"/>
    <w:rsid w:val="00237044"/>
    <w:rsid w:val="00237CA1"/>
    <w:rsid w:val="0024296E"/>
    <w:rsid w:val="00245EEF"/>
    <w:rsid w:val="00247339"/>
    <w:rsid w:val="002507B5"/>
    <w:rsid w:val="00252225"/>
    <w:rsid w:val="002541ED"/>
    <w:rsid w:val="002548D1"/>
    <w:rsid w:val="00254FDA"/>
    <w:rsid w:val="002551AE"/>
    <w:rsid w:val="0025537D"/>
    <w:rsid w:val="00255446"/>
    <w:rsid w:val="00255BC0"/>
    <w:rsid w:val="00257721"/>
    <w:rsid w:val="00260D08"/>
    <w:rsid w:val="00262394"/>
    <w:rsid w:val="002623B1"/>
    <w:rsid w:val="0026291B"/>
    <w:rsid w:val="00263BBD"/>
    <w:rsid w:val="0026401B"/>
    <w:rsid w:val="00264AAF"/>
    <w:rsid w:val="0026637B"/>
    <w:rsid w:val="0026649D"/>
    <w:rsid w:val="00267D1C"/>
    <w:rsid w:val="00270AF9"/>
    <w:rsid w:val="0027141B"/>
    <w:rsid w:val="0027344C"/>
    <w:rsid w:val="0027352C"/>
    <w:rsid w:val="00275794"/>
    <w:rsid w:val="00276B1D"/>
    <w:rsid w:val="0027713D"/>
    <w:rsid w:val="0028019B"/>
    <w:rsid w:val="0028084B"/>
    <w:rsid w:val="00282384"/>
    <w:rsid w:val="00282594"/>
    <w:rsid w:val="0028361A"/>
    <w:rsid w:val="00284F14"/>
    <w:rsid w:val="00286372"/>
    <w:rsid w:val="002870DF"/>
    <w:rsid w:val="00291CBF"/>
    <w:rsid w:val="002929B2"/>
    <w:rsid w:val="00295881"/>
    <w:rsid w:val="002961F4"/>
    <w:rsid w:val="00296548"/>
    <w:rsid w:val="00297439"/>
    <w:rsid w:val="002A2C4B"/>
    <w:rsid w:val="002A399A"/>
    <w:rsid w:val="002A4543"/>
    <w:rsid w:val="002A5018"/>
    <w:rsid w:val="002A50AD"/>
    <w:rsid w:val="002A6144"/>
    <w:rsid w:val="002A6160"/>
    <w:rsid w:val="002A676A"/>
    <w:rsid w:val="002A7443"/>
    <w:rsid w:val="002A7F1D"/>
    <w:rsid w:val="002B00AD"/>
    <w:rsid w:val="002B0526"/>
    <w:rsid w:val="002B154A"/>
    <w:rsid w:val="002B3253"/>
    <w:rsid w:val="002B3EFC"/>
    <w:rsid w:val="002B3FF6"/>
    <w:rsid w:val="002B605E"/>
    <w:rsid w:val="002B6A9B"/>
    <w:rsid w:val="002B6CF1"/>
    <w:rsid w:val="002B7725"/>
    <w:rsid w:val="002C1A2D"/>
    <w:rsid w:val="002C2FDE"/>
    <w:rsid w:val="002C3EF2"/>
    <w:rsid w:val="002C7B7A"/>
    <w:rsid w:val="002D1C31"/>
    <w:rsid w:val="002D1DE7"/>
    <w:rsid w:val="002D1F25"/>
    <w:rsid w:val="002D2AE0"/>
    <w:rsid w:val="002D369B"/>
    <w:rsid w:val="002D42D0"/>
    <w:rsid w:val="002D4304"/>
    <w:rsid w:val="002E0285"/>
    <w:rsid w:val="002E0BD1"/>
    <w:rsid w:val="002E0DE1"/>
    <w:rsid w:val="002E3363"/>
    <w:rsid w:val="002E4C57"/>
    <w:rsid w:val="002E55D8"/>
    <w:rsid w:val="002E5CA8"/>
    <w:rsid w:val="002E68F4"/>
    <w:rsid w:val="002E6AC5"/>
    <w:rsid w:val="002E6B55"/>
    <w:rsid w:val="002F0B77"/>
    <w:rsid w:val="002F217B"/>
    <w:rsid w:val="002F3EE9"/>
    <w:rsid w:val="002F5E64"/>
    <w:rsid w:val="003022B9"/>
    <w:rsid w:val="0030386E"/>
    <w:rsid w:val="003043FC"/>
    <w:rsid w:val="00306C40"/>
    <w:rsid w:val="00306D51"/>
    <w:rsid w:val="0030716C"/>
    <w:rsid w:val="00307A8D"/>
    <w:rsid w:val="00307B6C"/>
    <w:rsid w:val="003102A5"/>
    <w:rsid w:val="0031095E"/>
    <w:rsid w:val="00311779"/>
    <w:rsid w:val="00311A4E"/>
    <w:rsid w:val="00312B8A"/>
    <w:rsid w:val="00317438"/>
    <w:rsid w:val="003208B3"/>
    <w:rsid w:val="0032280D"/>
    <w:rsid w:val="003228B9"/>
    <w:rsid w:val="00324804"/>
    <w:rsid w:val="00325F6A"/>
    <w:rsid w:val="00326245"/>
    <w:rsid w:val="003271BC"/>
    <w:rsid w:val="00330FF9"/>
    <w:rsid w:val="00332F49"/>
    <w:rsid w:val="00333FAA"/>
    <w:rsid w:val="0033463A"/>
    <w:rsid w:val="0033502F"/>
    <w:rsid w:val="00335F92"/>
    <w:rsid w:val="00337357"/>
    <w:rsid w:val="00340CE2"/>
    <w:rsid w:val="00341B65"/>
    <w:rsid w:val="003421FC"/>
    <w:rsid w:val="00342681"/>
    <w:rsid w:val="00343886"/>
    <w:rsid w:val="00346624"/>
    <w:rsid w:val="0034662E"/>
    <w:rsid w:val="00346912"/>
    <w:rsid w:val="003469E4"/>
    <w:rsid w:val="00347482"/>
    <w:rsid w:val="0034759A"/>
    <w:rsid w:val="00347BB9"/>
    <w:rsid w:val="00350508"/>
    <w:rsid w:val="003506DE"/>
    <w:rsid w:val="0035096C"/>
    <w:rsid w:val="00350986"/>
    <w:rsid w:val="00350CD4"/>
    <w:rsid w:val="0035234C"/>
    <w:rsid w:val="00353CC8"/>
    <w:rsid w:val="00353F84"/>
    <w:rsid w:val="003549C8"/>
    <w:rsid w:val="00355AF0"/>
    <w:rsid w:val="0035602E"/>
    <w:rsid w:val="003560BB"/>
    <w:rsid w:val="00356274"/>
    <w:rsid w:val="0035734A"/>
    <w:rsid w:val="00361F2D"/>
    <w:rsid w:val="00362273"/>
    <w:rsid w:val="0036563F"/>
    <w:rsid w:val="00366537"/>
    <w:rsid w:val="00366999"/>
    <w:rsid w:val="00372B3D"/>
    <w:rsid w:val="00373F55"/>
    <w:rsid w:val="003744A1"/>
    <w:rsid w:val="0037469A"/>
    <w:rsid w:val="003746AE"/>
    <w:rsid w:val="00375952"/>
    <w:rsid w:val="00375C04"/>
    <w:rsid w:val="00376B16"/>
    <w:rsid w:val="00380668"/>
    <w:rsid w:val="0038172A"/>
    <w:rsid w:val="00382003"/>
    <w:rsid w:val="00383114"/>
    <w:rsid w:val="00384308"/>
    <w:rsid w:val="00384627"/>
    <w:rsid w:val="00385138"/>
    <w:rsid w:val="00385615"/>
    <w:rsid w:val="00385FA8"/>
    <w:rsid w:val="00387B75"/>
    <w:rsid w:val="0039076D"/>
    <w:rsid w:val="00390950"/>
    <w:rsid w:val="00391C2A"/>
    <w:rsid w:val="00392899"/>
    <w:rsid w:val="00393729"/>
    <w:rsid w:val="00393F5F"/>
    <w:rsid w:val="003940E5"/>
    <w:rsid w:val="00395F5B"/>
    <w:rsid w:val="003975E1"/>
    <w:rsid w:val="003A047A"/>
    <w:rsid w:val="003A0781"/>
    <w:rsid w:val="003A1FDE"/>
    <w:rsid w:val="003A6088"/>
    <w:rsid w:val="003A6B35"/>
    <w:rsid w:val="003A7024"/>
    <w:rsid w:val="003B06B4"/>
    <w:rsid w:val="003B12BA"/>
    <w:rsid w:val="003B15D3"/>
    <w:rsid w:val="003B2CA8"/>
    <w:rsid w:val="003B2FA8"/>
    <w:rsid w:val="003B339F"/>
    <w:rsid w:val="003B4858"/>
    <w:rsid w:val="003B506E"/>
    <w:rsid w:val="003B56C5"/>
    <w:rsid w:val="003B5AE8"/>
    <w:rsid w:val="003B5CE7"/>
    <w:rsid w:val="003B5D57"/>
    <w:rsid w:val="003B6AC8"/>
    <w:rsid w:val="003B70D6"/>
    <w:rsid w:val="003C01B2"/>
    <w:rsid w:val="003C04DA"/>
    <w:rsid w:val="003C1E55"/>
    <w:rsid w:val="003C1E73"/>
    <w:rsid w:val="003C4203"/>
    <w:rsid w:val="003C421E"/>
    <w:rsid w:val="003C497A"/>
    <w:rsid w:val="003C49F4"/>
    <w:rsid w:val="003C5559"/>
    <w:rsid w:val="003C57D8"/>
    <w:rsid w:val="003C6A30"/>
    <w:rsid w:val="003C71F1"/>
    <w:rsid w:val="003D1D98"/>
    <w:rsid w:val="003D412C"/>
    <w:rsid w:val="003D629F"/>
    <w:rsid w:val="003D741B"/>
    <w:rsid w:val="003E03F0"/>
    <w:rsid w:val="003E42F4"/>
    <w:rsid w:val="003E453E"/>
    <w:rsid w:val="003E6EDA"/>
    <w:rsid w:val="003E7882"/>
    <w:rsid w:val="003F0D93"/>
    <w:rsid w:val="003F0E12"/>
    <w:rsid w:val="003F191A"/>
    <w:rsid w:val="003F21E4"/>
    <w:rsid w:val="003F4A6C"/>
    <w:rsid w:val="003F4D08"/>
    <w:rsid w:val="003F530E"/>
    <w:rsid w:val="004011DB"/>
    <w:rsid w:val="004028B2"/>
    <w:rsid w:val="00402DB1"/>
    <w:rsid w:val="0040394F"/>
    <w:rsid w:val="0040611D"/>
    <w:rsid w:val="00410BC1"/>
    <w:rsid w:val="004113BF"/>
    <w:rsid w:val="0041197F"/>
    <w:rsid w:val="00413F89"/>
    <w:rsid w:val="00415476"/>
    <w:rsid w:val="00416F32"/>
    <w:rsid w:val="0041764D"/>
    <w:rsid w:val="004177FA"/>
    <w:rsid w:val="00420C52"/>
    <w:rsid w:val="00421A33"/>
    <w:rsid w:val="00422632"/>
    <w:rsid w:val="00424EC1"/>
    <w:rsid w:val="00425BA0"/>
    <w:rsid w:val="00426667"/>
    <w:rsid w:val="004267BE"/>
    <w:rsid w:val="00426B0E"/>
    <w:rsid w:val="00430256"/>
    <w:rsid w:val="00431198"/>
    <w:rsid w:val="00431A91"/>
    <w:rsid w:val="00432C8E"/>
    <w:rsid w:val="00432E63"/>
    <w:rsid w:val="004341C4"/>
    <w:rsid w:val="00435D4A"/>
    <w:rsid w:val="004361E8"/>
    <w:rsid w:val="004363F7"/>
    <w:rsid w:val="0043727E"/>
    <w:rsid w:val="00437702"/>
    <w:rsid w:val="00437BF4"/>
    <w:rsid w:val="00440160"/>
    <w:rsid w:val="00440BC5"/>
    <w:rsid w:val="00440ECE"/>
    <w:rsid w:val="0044232C"/>
    <w:rsid w:val="00444D72"/>
    <w:rsid w:val="00445922"/>
    <w:rsid w:val="00445B14"/>
    <w:rsid w:val="0044631D"/>
    <w:rsid w:val="004466B3"/>
    <w:rsid w:val="00447FCE"/>
    <w:rsid w:val="00450125"/>
    <w:rsid w:val="00450DD4"/>
    <w:rsid w:val="0045146D"/>
    <w:rsid w:val="004519D3"/>
    <w:rsid w:val="00452ADB"/>
    <w:rsid w:val="0045458F"/>
    <w:rsid w:val="004554FD"/>
    <w:rsid w:val="00455748"/>
    <w:rsid w:val="004560F8"/>
    <w:rsid w:val="00456BA2"/>
    <w:rsid w:val="004604EB"/>
    <w:rsid w:val="00460C39"/>
    <w:rsid w:val="004610F8"/>
    <w:rsid w:val="0046130F"/>
    <w:rsid w:val="00461D38"/>
    <w:rsid w:val="004621BF"/>
    <w:rsid w:val="00463642"/>
    <w:rsid w:val="00463AC0"/>
    <w:rsid w:val="00464E00"/>
    <w:rsid w:val="00465116"/>
    <w:rsid w:val="0046611C"/>
    <w:rsid w:val="0046793A"/>
    <w:rsid w:val="0046798E"/>
    <w:rsid w:val="00471C1F"/>
    <w:rsid w:val="00472371"/>
    <w:rsid w:val="004726CC"/>
    <w:rsid w:val="0047420D"/>
    <w:rsid w:val="004749D5"/>
    <w:rsid w:val="004754C9"/>
    <w:rsid w:val="004755E0"/>
    <w:rsid w:val="00476638"/>
    <w:rsid w:val="00480E52"/>
    <w:rsid w:val="00482163"/>
    <w:rsid w:val="004824B4"/>
    <w:rsid w:val="00482946"/>
    <w:rsid w:val="004838C0"/>
    <w:rsid w:val="00483A39"/>
    <w:rsid w:val="00484116"/>
    <w:rsid w:val="004846D1"/>
    <w:rsid w:val="00484A32"/>
    <w:rsid w:val="00484BE9"/>
    <w:rsid w:val="0048537C"/>
    <w:rsid w:val="004855FA"/>
    <w:rsid w:val="00485E65"/>
    <w:rsid w:val="00486EAE"/>
    <w:rsid w:val="00487368"/>
    <w:rsid w:val="00487A54"/>
    <w:rsid w:val="00487B58"/>
    <w:rsid w:val="004908C8"/>
    <w:rsid w:val="004913AA"/>
    <w:rsid w:val="0049262D"/>
    <w:rsid w:val="0049372D"/>
    <w:rsid w:val="00493C07"/>
    <w:rsid w:val="004963A3"/>
    <w:rsid w:val="0049743C"/>
    <w:rsid w:val="004978FD"/>
    <w:rsid w:val="004A0F27"/>
    <w:rsid w:val="004A1F23"/>
    <w:rsid w:val="004A2099"/>
    <w:rsid w:val="004A2FBF"/>
    <w:rsid w:val="004A474F"/>
    <w:rsid w:val="004A5856"/>
    <w:rsid w:val="004A586A"/>
    <w:rsid w:val="004A72D6"/>
    <w:rsid w:val="004B0A08"/>
    <w:rsid w:val="004B103D"/>
    <w:rsid w:val="004B1B84"/>
    <w:rsid w:val="004B5ADB"/>
    <w:rsid w:val="004B6F5C"/>
    <w:rsid w:val="004B7FED"/>
    <w:rsid w:val="004C08EA"/>
    <w:rsid w:val="004C0B8E"/>
    <w:rsid w:val="004C0BC4"/>
    <w:rsid w:val="004C1CD7"/>
    <w:rsid w:val="004C24B8"/>
    <w:rsid w:val="004C3721"/>
    <w:rsid w:val="004C4007"/>
    <w:rsid w:val="004C4321"/>
    <w:rsid w:val="004C58B2"/>
    <w:rsid w:val="004C5E49"/>
    <w:rsid w:val="004C76A5"/>
    <w:rsid w:val="004C7750"/>
    <w:rsid w:val="004D08A1"/>
    <w:rsid w:val="004D1715"/>
    <w:rsid w:val="004D1B5A"/>
    <w:rsid w:val="004D2DA0"/>
    <w:rsid w:val="004D4003"/>
    <w:rsid w:val="004D5125"/>
    <w:rsid w:val="004D5CA3"/>
    <w:rsid w:val="004D628B"/>
    <w:rsid w:val="004D6464"/>
    <w:rsid w:val="004D6A4C"/>
    <w:rsid w:val="004D71D2"/>
    <w:rsid w:val="004D7A24"/>
    <w:rsid w:val="004E072F"/>
    <w:rsid w:val="004E45D6"/>
    <w:rsid w:val="004E4D6C"/>
    <w:rsid w:val="004E54AA"/>
    <w:rsid w:val="004E5E61"/>
    <w:rsid w:val="004E6242"/>
    <w:rsid w:val="004E7EFA"/>
    <w:rsid w:val="004F075A"/>
    <w:rsid w:val="004F0ABE"/>
    <w:rsid w:val="004F0BBD"/>
    <w:rsid w:val="004F2F6C"/>
    <w:rsid w:val="004F38DB"/>
    <w:rsid w:val="004F4B7F"/>
    <w:rsid w:val="004F4D4E"/>
    <w:rsid w:val="004F6EF8"/>
    <w:rsid w:val="005008EE"/>
    <w:rsid w:val="005020F9"/>
    <w:rsid w:val="0050319B"/>
    <w:rsid w:val="0050393F"/>
    <w:rsid w:val="00504649"/>
    <w:rsid w:val="00504C71"/>
    <w:rsid w:val="00507A68"/>
    <w:rsid w:val="005105F6"/>
    <w:rsid w:val="0051244F"/>
    <w:rsid w:val="00513626"/>
    <w:rsid w:val="00513CCA"/>
    <w:rsid w:val="00514FC4"/>
    <w:rsid w:val="00521812"/>
    <w:rsid w:val="005228C9"/>
    <w:rsid w:val="005228CB"/>
    <w:rsid w:val="0052407C"/>
    <w:rsid w:val="005254CD"/>
    <w:rsid w:val="0052550D"/>
    <w:rsid w:val="00525E46"/>
    <w:rsid w:val="00526055"/>
    <w:rsid w:val="005275C4"/>
    <w:rsid w:val="00530962"/>
    <w:rsid w:val="00530997"/>
    <w:rsid w:val="00531BF7"/>
    <w:rsid w:val="00532B82"/>
    <w:rsid w:val="00534787"/>
    <w:rsid w:val="00535770"/>
    <w:rsid w:val="00535CB0"/>
    <w:rsid w:val="00536034"/>
    <w:rsid w:val="005371F8"/>
    <w:rsid w:val="00537428"/>
    <w:rsid w:val="00537A74"/>
    <w:rsid w:val="00537D89"/>
    <w:rsid w:val="00542263"/>
    <w:rsid w:val="005434A1"/>
    <w:rsid w:val="00544C2E"/>
    <w:rsid w:val="00544CE1"/>
    <w:rsid w:val="005453F8"/>
    <w:rsid w:val="00545789"/>
    <w:rsid w:val="0054590F"/>
    <w:rsid w:val="00545BD1"/>
    <w:rsid w:val="00545D38"/>
    <w:rsid w:val="00545DF3"/>
    <w:rsid w:val="005466DC"/>
    <w:rsid w:val="00546764"/>
    <w:rsid w:val="00546E65"/>
    <w:rsid w:val="00546ECF"/>
    <w:rsid w:val="00546F0C"/>
    <w:rsid w:val="00547E3A"/>
    <w:rsid w:val="005539E6"/>
    <w:rsid w:val="00553E90"/>
    <w:rsid w:val="00555D3B"/>
    <w:rsid w:val="005601A3"/>
    <w:rsid w:val="00560365"/>
    <w:rsid w:val="00561BD3"/>
    <w:rsid w:val="00561F78"/>
    <w:rsid w:val="00564053"/>
    <w:rsid w:val="00571200"/>
    <w:rsid w:val="00571C9C"/>
    <w:rsid w:val="00572B4F"/>
    <w:rsid w:val="00572CF0"/>
    <w:rsid w:val="00573BA6"/>
    <w:rsid w:val="005748D7"/>
    <w:rsid w:val="00574C67"/>
    <w:rsid w:val="005808FB"/>
    <w:rsid w:val="005836EA"/>
    <w:rsid w:val="00585533"/>
    <w:rsid w:val="005869D1"/>
    <w:rsid w:val="00590BAA"/>
    <w:rsid w:val="00591030"/>
    <w:rsid w:val="00591720"/>
    <w:rsid w:val="0059285E"/>
    <w:rsid w:val="00592F21"/>
    <w:rsid w:val="005958E1"/>
    <w:rsid w:val="00597549"/>
    <w:rsid w:val="00597D12"/>
    <w:rsid w:val="005A0A36"/>
    <w:rsid w:val="005A130A"/>
    <w:rsid w:val="005A1A30"/>
    <w:rsid w:val="005A242E"/>
    <w:rsid w:val="005A243F"/>
    <w:rsid w:val="005A2658"/>
    <w:rsid w:val="005A281E"/>
    <w:rsid w:val="005A2999"/>
    <w:rsid w:val="005A2B5C"/>
    <w:rsid w:val="005A5850"/>
    <w:rsid w:val="005A5D88"/>
    <w:rsid w:val="005A6672"/>
    <w:rsid w:val="005B015D"/>
    <w:rsid w:val="005B0B3E"/>
    <w:rsid w:val="005B0BD6"/>
    <w:rsid w:val="005B1622"/>
    <w:rsid w:val="005B1A66"/>
    <w:rsid w:val="005B52E4"/>
    <w:rsid w:val="005B5B9B"/>
    <w:rsid w:val="005B6187"/>
    <w:rsid w:val="005B6A13"/>
    <w:rsid w:val="005B7885"/>
    <w:rsid w:val="005C1153"/>
    <w:rsid w:val="005C152A"/>
    <w:rsid w:val="005C305C"/>
    <w:rsid w:val="005C38C5"/>
    <w:rsid w:val="005C4CBA"/>
    <w:rsid w:val="005C4E5F"/>
    <w:rsid w:val="005C4F00"/>
    <w:rsid w:val="005C52F4"/>
    <w:rsid w:val="005C579D"/>
    <w:rsid w:val="005C5F2A"/>
    <w:rsid w:val="005C6F86"/>
    <w:rsid w:val="005C70B4"/>
    <w:rsid w:val="005C7490"/>
    <w:rsid w:val="005C7C20"/>
    <w:rsid w:val="005C7E0A"/>
    <w:rsid w:val="005D130F"/>
    <w:rsid w:val="005D147F"/>
    <w:rsid w:val="005D15D9"/>
    <w:rsid w:val="005D36D2"/>
    <w:rsid w:val="005D52EC"/>
    <w:rsid w:val="005D6DB2"/>
    <w:rsid w:val="005D7BDD"/>
    <w:rsid w:val="005E0E07"/>
    <w:rsid w:val="005E1744"/>
    <w:rsid w:val="005E184C"/>
    <w:rsid w:val="005E1862"/>
    <w:rsid w:val="005E22B5"/>
    <w:rsid w:val="005E2F5E"/>
    <w:rsid w:val="005E3A10"/>
    <w:rsid w:val="005E425F"/>
    <w:rsid w:val="005E4278"/>
    <w:rsid w:val="005E5AD4"/>
    <w:rsid w:val="005E71FA"/>
    <w:rsid w:val="005E7509"/>
    <w:rsid w:val="005F0065"/>
    <w:rsid w:val="005F1A56"/>
    <w:rsid w:val="005F1DA2"/>
    <w:rsid w:val="005F2848"/>
    <w:rsid w:val="005F2F2B"/>
    <w:rsid w:val="005F5396"/>
    <w:rsid w:val="005F7516"/>
    <w:rsid w:val="00602C1C"/>
    <w:rsid w:val="006048EA"/>
    <w:rsid w:val="00606A6B"/>
    <w:rsid w:val="0060797A"/>
    <w:rsid w:val="00612971"/>
    <w:rsid w:val="00613651"/>
    <w:rsid w:val="006162E8"/>
    <w:rsid w:val="0062039F"/>
    <w:rsid w:val="0062081D"/>
    <w:rsid w:val="00620D84"/>
    <w:rsid w:val="00623126"/>
    <w:rsid w:val="00624FDB"/>
    <w:rsid w:val="00627E34"/>
    <w:rsid w:val="00627FE5"/>
    <w:rsid w:val="00633E7C"/>
    <w:rsid w:val="00635F97"/>
    <w:rsid w:val="00636581"/>
    <w:rsid w:val="00637603"/>
    <w:rsid w:val="006405E1"/>
    <w:rsid w:val="0064246B"/>
    <w:rsid w:val="00642AA3"/>
    <w:rsid w:val="00644682"/>
    <w:rsid w:val="006518F4"/>
    <w:rsid w:val="006521C4"/>
    <w:rsid w:val="00653D88"/>
    <w:rsid w:val="0065443D"/>
    <w:rsid w:val="00655044"/>
    <w:rsid w:val="0065561D"/>
    <w:rsid w:val="006565F9"/>
    <w:rsid w:val="006569A2"/>
    <w:rsid w:val="0065732B"/>
    <w:rsid w:val="00657C78"/>
    <w:rsid w:val="00660C93"/>
    <w:rsid w:val="00663179"/>
    <w:rsid w:val="00663D65"/>
    <w:rsid w:val="00664C58"/>
    <w:rsid w:val="0066540F"/>
    <w:rsid w:val="0066634D"/>
    <w:rsid w:val="006701D3"/>
    <w:rsid w:val="006715C1"/>
    <w:rsid w:val="00674019"/>
    <w:rsid w:val="006744C7"/>
    <w:rsid w:val="00675442"/>
    <w:rsid w:val="006801DB"/>
    <w:rsid w:val="00680531"/>
    <w:rsid w:val="00680B7A"/>
    <w:rsid w:val="00681AF9"/>
    <w:rsid w:val="00682C00"/>
    <w:rsid w:val="00683214"/>
    <w:rsid w:val="006837D3"/>
    <w:rsid w:val="0068413B"/>
    <w:rsid w:val="00684D91"/>
    <w:rsid w:val="006859D8"/>
    <w:rsid w:val="00686815"/>
    <w:rsid w:val="00687963"/>
    <w:rsid w:val="006901AF"/>
    <w:rsid w:val="00691979"/>
    <w:rsid w:val="00691995"/>
    <w:rsid w:val="00691FF9"/>
    <w:rsid w:val="00692162"/>
    <w:rsid w:val="00692662"/>
    <w:rsid w:val="0069288A"/>
    <w:rsid w:val="00695E9D"/>
    <w:rsid w:val="00695F8F"/>
    <w:rsid w:val="00696A83"/>
    <w:rsid w:val="00697CD1"/>
    <w:rsid w:val="006A007B"/>
    <w:rsid w:val="006A16AE"/>
    <w:rsid w:val="006A6073"/>
    <w:rsid w:val="006A6530"/>
    <w:rsid w:val="006A73FD"/>
    <w:rsid w:val="006A7B1B"/>
    <w:rsid w:val="006B1331"/>
    <w:rsid w:val="006B1A1D"/>
    <w:rsid w:val="006B3A43"/>
    <w:rsid w:val="006B3D86"/>
    <w:rsid w:val="006B54AD"/>
    <w:rsid w:val="006B77AF"/>
    <w:rsid w:val="006B77BA"/>
    <w:rsid w:val="006C0104"/>
    <w:rsid w:val="006C1BBB"/>
    <w:rsid w:val="006C355E"/>
    <w:rsid w:val="006C4573"/>
    <w:rsid w:val="006C47F1"/>
    <w:rsid w:val="006C5534"/>
    <w:rsid w:val="006C5877"/>
    <w:rsid w:val="006C5F36"/>
    <w:rsid w:val="006C6C01"/>
    <w:rsid w:val="006D0D1C"/>
    <w:rsid w:val="006D1E83"/>
    <w:rsid w:val="006D372D"/>
    <w:rsid w:val="006D39C0"/>
    <w:rsid w:val="006D4446"/>
    <w:rsid w:val="006D4FDD"/>
    <w:rsid w:val="006D5DBB"/>
    <w:rsid w:val="006D72BF"/>
    <w:rsid w:val="006D7554"/>
    <w:rsid w:val="006D7B5B"/>
    <w:rsid w:val="006E060D"/>
    <w:rsid w:val="006E0FCF"/>
    <w:rsid w:val="006E1372"/>
    <w:rsid w:val="006E15D8"/>
    <w:rsid w:val="006E20FA"/>
    <w:rsid w:val="006E3304"/>
    <w:rsid w:val="006E3DF7"/>
    <w:rsid w:val="006E44AB"/>
    <w:rsid w:val="006E55E0"/>
    <w:rsid w:val="006F057C"/>
    <w:rsid w:val="006F0702"/>
    <w:rsid w:val="006F0A25"/>
    <w:rsid w:val="006F26FA"/>
    <w:rsid w:val="006F2D39"/>
    <w:rsid w:val="006F48A9"/>
    <w:rsid w:val="006F50AF"/>
    <w:rsid w:val="006F7A61"/>
    <w:rsid w:val="006F7D51"/>
    <w:rsid w:val="00700807"/>
    <w:rsid w:val="007021F3"/>
    <w:rsid w:val="00703088"/>
    <w:rsid w:val="00703272"/>
    <w:rsid w:val="0070337D"/>
    <w:rsid w:val="0070362F"/>
    <w:rsid w:val="00705086"/>
    <w:rsid w:val="00705302"/>
    <w:rsid w:val="00705FEA"/>
    <w:rsid w:val="00710059"/>
    <w:rsid w:val="007100FF"/>
    <w:rsid w:val="00710DEF"/>
    <w:rsid w:val="00710E45"/>
    <w:rsid w:val="00711131"/>
    <w:rsid w:val="007111FD"/>
    <w:rsid w:val="00712FEC"/>
    <w:rsid w:val="00714102"/>
    <w:rsid w:val="00714BEE"/>
    <w:rsid w:val="00715CAD"/>
    <w:rsid w:val="007168A0"/>
    <w:rsid w:val="00716EAF"/>
    <w:rsid w:val="00717CF8"/>
    <w:rsid w:val="00720094"/>
    <w:rsid w:val="00720941"/>
    <w:rsid w:val="00721215"/>
    <w:rsid w:val="00722BE3"/>
    <w:rsid w:val="00723052"/>
    <w:rsid w:val="00723B69"/>
    <w:rsid w:val="007246D1"/>
    <w:rsid w:val="00724CFA"/>
    <w:rsid w:val="00725A41"/>
    <w:rsid w:val="007261EE"/>
    <w:rsid w:val="007270EC"/>
    <w:rsid w:val="007278DF"/>
    <w:rsid w:val="00727D94"/>
    <w:rsid w:val="00731E6B"/>
    <w:rsid w:val="00734BF8"/>
    <w:rsid w:val="00735D19"/>
    <w:rsid w:val="00737BA8"/>
    <w:rsid w:val="00740616"/>
    <w:rsid w:val="00740F4B"/>
    <w:rsid w:val="00741702"/>
    <w:rsid w:val="00741B76"/>
    <w:rsid w:val="00744D66"/>
    <w:rsid w:val="007451CF"/>
    <w:rsid w:val="007453C8"/>
    <w:rsid w:val="0074636A"/>
    <w:rsid w:val="00746783"/>
    <w:rsid w:val="00746FE8"/>
    <w:rsid w:val="00747627"/>
    <w:rsid w:val="0075040B"/>
    <w:rsid w:val="007513A8"/>
    <w:rsid w:val="00752AAF"/>
    <w:rsid w:val="007532C7"/>
    <w:rsid w:val="00753BC5"/>
    <w:rsid w:val="00753C8C"/>
    <w:rsid w:val="00753D8B"/>
    <w:rsid w:val="00756A83"/>
    <w:rsid w:val="00757419"/>
    <w:rsid w:val="00757C2D"/>
    <w:rsid w:val="00760D23"/>
    <w:rsid w:val="00762696"/>
    <w:rsid w:val="00763521"/>
    <w:rsid w:val="00765024"/>
    <w:rsid w:val="00765627"/>
    <w:rsid w:val="00765CC7"/>
    <w:rsid w:val="007665AA"/>
    <w:rsid w:val="00767864"/>
    <w:rsid w:val="00770CB7"/>
    <w:rsid w:val="007711FD"/>
    <w:rsid w:val="00775987"/>
    <w:rsid w:val="007771D5"/>
    <w:rsid w:val="00777D8C"/>
    <w:rsid w:val="007801DB"/>
    <w:rsid w:val="007822A5"/>
    <w:rsid w:val="00784D73"/>
    <w:rsid w:val="00785369"/>
    <w:rsid w:val="007874AD"/>
    <w:rsid w:val="00787804"/>
    <w:rsid w:val="00790014"/>
    <w:rsid w:val="007908C1"/>
    <w:rsid w:val="00791858"/>
    <w:rsid w:val="00792213"/>
    <w:rsid w:val="00792307"/>
    <w:rsid w:val="00793004"/>
    <w:rsid w:val="007964B0"/>
    <w:rsid w:val="007973CA"/>
    <w:rsid w:val="0079748C"/>
    <w:rsid w:val="007A05D3"/>
    <w:rsid w:val="007A06DE"/>
    <w:rsid w:val="007A105B"/>
    <w:rsid w:val="007A2CB4"/>
    <w:rsid w:val="007A3CCD"/>
    <w:rsid w:val="007A4ACA"/>
    <w:rsid w:val="007A506C"/>
    <w:rsid w:val="007A595C"/>
    <w:rsid w:val="007A5DD5"/>
    <w:rsid w:val="007A648D"/>
    <w:rsid w:val="007A73B6"/>
    <w:rsid w:val="007B03C6"/>
    <w:rsid w:val="007B22DB"/>
    <w:rsid w:val="007B2987"/>
    <w:rsid w:val="007B6939"/>
    <w:rsid w:val="007B6994"/>
    <w:rsid w:val="007B7635"/>
    <w:rsid w:val="007C14A0"/>
    <w:rsid w:val="007C33FE"/>
    <w:rsid w:val="007C348F"/>
    <w:rsid w:val="007C3647"/>
    <w:rsid w:val="007C3E0A"/>
    <w:rsid w:val="007C565F"/>
    <w:rsid w:val="007C6104"/>
    <w:rsid w:val="007C67D0"/>
    <w:rsid w:val="007D159D"/>
    <w:rsid w:val="007D186F"/>
    <w:rsid w:val="007D4DBF"/>
    <w:rsid w:val="007D505E"/>
    <w:rsid w:val="007D50A8"/>
    <w:rsid w:val="007D50F0"/>
    <w:rsid w:val="007D5937"/>
    <w:rsid w:val="007D5CC5"/>
    <w:rsid w:val="007E0324"/>
    <w:rsid w:val="007E0F0C"/>
    <w:rsid w:val="007E1642"/>
    <w:rsid w:val="007E2EFA"/>
    <w:rsid w:val="007E3D53"/>
    <w:rsid w:val="007E3E4D"/>
    <w:rsid w:val="007E3F0E"/>
    <w:rsid w:val="007E43D7"/>
    <w:rsid w:val="007E4732"/>
    <w:rsid w:val="007E5BFD"/>
    <w:rsid w:val="007E628C"/>
    <w:rsid w:val="007E67DE"/>
    <w:rsid w:val="007E6D4E"/>
    <w:rsid w:val="007F004E"/>
    <w:rsid w:val="007F0730"/>
    <w:rsid w:val="007F17EB"/>
    <w:rsid w:val="007F1812"/>
    <w:rsid w:val="007F2FF6"/>
    <w:rsid w:val="007F40A6"/>
    <w:rsid w:val="007F41F1"/>
    <w:rsid w:val="007F4282"/>
    <w:rsid w:val="007F5ABF"/>
    <w:rsid w:val="007F6308"/>
    <w:rsid w:val="007F7054"/>
    <w:rsid w:val="007F7EF4"/>
    <w:rsid w:val="007F7F18"/>
    <w:rsid w:val="0080031E"/>
    <w:rsid w:val="008003A6"/>
    <w:rsid w:val="00801F68"/>
    <w:rsid w:val="0080234F"/>
    <w:rsid w:val="00802BAE"/>
    <w:rsid w:val="00802DC8"/>
    <w:rsid w:val="00802EE0"/>
    <w:rsid w:val="00802F82"/>
    <w:rsid w:val="00804BEA"/>
    <w:rsid w:val="008056CF"/>
    <w:rsid w:val="00805BD5"/>
    <w:rsid w:val="00805DAA"/>
    <w:rsid w:val="00807DF4"/>
    <w:rsid w:val="00810632"/>
    <w:rsid w:val="008116ED"/>
    <w:rsid w:val="00811723"/>
    <w:rsid w:val="00812901"/>
    <w:rsid w:val="00812D72"/>
    <w:rsid w:val="00812DE6"/>
    <w:rsid w:val="00814F45"/>
    <w:rsid w:val="00814FAC"/>
    <w:rsid w:val="00815BB2"/>
    <w:rsid w:val="00816265"/>
    <w:rsid w:val="00816CB7"/>
    <w:rsid w:val="00816EA8"/>
    <w:rsid w:val="00817C34"/>
    <w:rsid w:val="00817CA1"/>
    <w:rsid w:val="00817EB6"/>
    <w:rsid w:val="00820050"/>
    <w:rsid w:val="008202D4"/>
    <w:rsid w:val="00820E8F"/>
    <w:rsid w:val="00821600"/>
    <w:rsid w:val="00821FBE"/>
    <w:rsid w:val="008227BF"/>
    <w:rsid w:val="008232EC"/>
    <w:rsid w:val="0082352D"/>
    <w:rsid w:val="00825A11"/>
    <w:rsid w:val="00825D14"/>
    <w:rsid w:val="00826B9A"/>
    <w:rsid w:val="0082740C"/>
    <w:rsid w:val="00827D44"/>
    <w:rsid w:val="00830ACF"/>
    <w:rsid w:val="00830D87"/>
    <w:rsid w:val="008311BD"/>
    <w:rsid w:val="00832979"/>
    <w:rsid w:val="00836251"/>
    <w:rsid w:val="00836348"/>
    <w:rsid w:val="00837D6F"/>
    <w:rsid w:val="0084060D"/>
    <w:rsid w:val="0084190E"/>
    <w:rsid w:val="00841A7D"/>
    <w:rsid w:val="00843170"/>
    <w:rsid w:val="008440A0"/>
    <w:rsid w:val="00844CD0"/>
    <w:rsid w:val="008452EE"/>
    <w:rsid w:val="00845429"/>
    <w:rsid w:val="008454C8"/>
    <w:rsid w:val="00845E8D"/>
    <w:rsid w:val="00846303"/>
    <w:rsid w:val="00846BD6"/>
    <w:rsid w:val="00850721"/>
    <w:rsid w:val="00854D4F"/>
    <w:rsid w:val="0085527F"/>
    <w:rsid w:val="008553AB"/>
    <w:rsid w:val="008559B3"/>
    <w:rsid w:val="008560DF"/>
    <w:rsid w:val="00857268"/>
    <w:rsid w:val="008574C6"/>
    <w:rsid w:val="00861C00"/>
    <w:rsid w:val="00861D4E"/>
    <w:rsid w:val="008629CB"/>
    <w:rsid w:val="00863312"/>
    <w:rsid w:val="008637D3"/>
    <w:rsid w:val="00864FBD"/>
    <w:rsid w:val="00865CBD"/>
    <w:rsid w:val="00865F92"/>
    <w:rsid w:val="00866C43"/>
    <w:rsid w:val="00866E73"/>
    <w:rsid w:val="00867DAE"/>
    <w:rsid w:val="00867EED"/>
    <w:rsid w:val="0087109B"/>
    <w:rsid w:val="00871C9D"/>
    <w:rsid w:val="00872A11"/>
    <w:rsid w:val="00872A79"/>
    <w:rsid w:val="00872B28"/>
    <w:rsid w:val="00873DDA"/>
    <w:rsid w:val="008747E7"/>
    <w:rsid w:val="00875D89"/>
    <w:rsid w:val="00876A2D"/>
    <w:rsid w:val="00877A1A"/>
    <w:rsid w:val="00881A24"/>
    <w:rsid w:val="008830BA"/>
    <w:rsid w:val="0088360C"/>
    <w:rsid w:val="00883B57"/>
    <w:rsid w:val="00885101"/>
    <w:rsid w:val="0088756E"/>
    <w:rsid w:val="00892109"/>
    <w:rsid w:val="008929BF"/>
    <w:rsid w:val="00897C4F"/>
    <w:rsid w:val="008A20C1"/>
    <w:rsid w:val="008A2430"/>
    <w:rsid w:val="008A3445"/>
    <w:rsid w:val="008A557C"/>
    <w:rsid w:val="008A622D"/>
    <w:rsid w:val="008A7C4C"/>
    <w:rsid w:val="008B0ED8"/>
    <w:rsid w:val="008B1FBC"/>
    <w:rsid w:val="008B723E"/>
    <w:rsid w:val="008B7BEB"/>
    <w:rsid w:val="008B7F41"/>
    <w:rsid w:val="008B7FA9"/>
    <w:rsid w:val="008C0512"/>
    <w:rsid w:val="008C0AEE"/>
    <w:rsid w:val="008C0F96"/>
    <w:rsid w:val="008C2396"/>
    <w:rsid w:val="008C2FBF"/>
    <w:rsid w:val="008C34FC"/>
    <w:rsid w:val="008C3809"/>
    <w:rsid w:val="008C38AF"/>
    <w:rsid w:val="008C4AEA"/>
    <w:rsid w:val="008C4B5E"/>
    <w:rsid w:val="008C6159"/>
    <w:rsid w:val="008C6E64"/>
    <w:rsid w:val="008C784D"/>
    <w:rsid w:val="008D11BF"/>
    <w:rsid w:val="008D22F5"/>
    <w:rsid w:val="008D2941"/>
    <w:rsid w:val="008D7125"/>
    <w:rsid w:val="008E0D9A"/>
    <w:rsid w:val="008E0DF2"/>
    <w:rsid w:val="008E13F4"/>
    <w:rsid w:val="008E2845"/>
    <w:rsid w:val="008E2E7D"/>
    <w:rsid w:val="008E39C5"/>
    <w:rsid w:val="008E3BCD"/>
    <w:rsid w:val="008E4657"/>
    <w:rsid w:val="008E49A7"/>
    <w:rsid w:val="008E543C"/>
    <w:rsid w:val="008E5BDA"/>
    <w:rsid w:val="008F054A"/>
    <w:rsid w:val="008F0871"/>
    <w:rsid w:val="008F0AA7"/>
    <w:rsid w:val="008F0E1D"/>
    <w:rsid w:val="008F39F2"/>
    <w:rsid w:val="008F4F4C"/>
    <w:rsid w:val="008F78C1"/>
    <w:rsid w:val="00901B1D"/>
    <w:rsid w:val="00901C1F"/>
    <w:rsid w:val="009035AC"/>
    <w:rsid w:val="00903E1E"/>
    <w:rsid w:val="009041FE"/>
    <w:rsid w:val="00907543"/>
    <w:rsid w:val="0090763A"/>
    <w:rsid w:val="00907834"/>
    <w:rsid w:val="00910F89"/>
    <w:rsid w:val="00914AD3"/>
    <w:rsid w:val="0091511B"/>
    <w:rsid w:val="009154C6"/>
    <w:rsid w:val="009162DC"/>
    <w:rsid w:val="00916A31"/>
    <w:rsid w:val="009201F7"/>
    <w:rsid w:val="00921D49"/>
    <w:rsid w:val="0092412A"/>
    <w:rsid w:val="00924730"/>
    <w:rsid w:val="00924F56"/>
    <w:rsid w:val="009256D5"/>
    <w:rsid w:val="00927520"/>
    <w:rsid w:val="00930059"/>
    <w:rsid w:val="00930237"/>
    <w:rsid w:val="009304ED"/>
    <w:rsid w:val="00930609"/>
    <w:rsid w:val="00931205"/>
    <w:rsid w:val="0093206E"/>
    <w:rsid w:val="00933D1C"/>
    <w:rsid w:val="00933EF0"/>
    <w:rsid w:val="009341CA"/>
    <w:rsid w:val="009345F8"/>
    <w:rsid w:val="00934D66"/>
    <w:rsid w:val="00934FFF"/>
    <w:rsid w:val="00936264"/>
    <w:rsid w:val="009376A2"/>
    <w:rsid w:val="0093784A"/>
    <w:rsid w:val="00937D52"/>
    <w:rsid w:val="00941531"/>
    <w:rsid w:val="0094154F"/>
    <w:rsid w:val="00943276"/>
    <w:rsid w:val="00945A35"/>
    <w:rsid w:val="00946706"/>
    <w:rsid w:val="00947189"/>
    <w:rsid w:val="009473DF"/>
    <w:rsid w:val="009478A8"/>
    <w:rsid w:val="00950A9B"/>
    <w:rsid w:val="009516A6"/>
    <w:rsid w:val="009520EF"/>
    <w:rsid w:val="009525A9"/>
    <w:rsid w:val="0095365A"/>
    <w:rsid w:val="00953C00"/>
    <w:rsid w:val="00954675"/>
    <w:rsid w:val="00954F70"/>
    <w:rsid w:val="00957AFC"/>
    <w:rsid w:val="009602A9"/>
    <w:rsid w:val="00960BA8"/>
    <w:rsid w:val="00961A16"/>
    <w:rsid w:val="00961C71"/>
    <w:rsid w:val="0096370E"/>
    <w:rsid w:val="00963760"/>
    <w:rsid w:val="0096460F"/>
    <w:rsid w:val="009657E9"/>
    <w:rsid w:val="00965A19"/>
    <w:rsid w:val="00965C93"/>
    <w:rsid w:val="00967F1C"/>
    <w:rsid w:val="00975FEB"/>
    <w:rsid w:val="00976A22"/>
    <w:rsid w:val="009810E7"/>
    <w:rsid w:val="009814D8"/>
    <w:rsid w:val="009827BD"/>
    <w:rsid w:val="009834C5"/>
    <w:rsid w:val="00984C68"/>
    <w:rsid w:val="009854B3"/>
    <w:rsid w:val="00986EC7"/>
    <w:rsid w:val="00990231"/>
    <w:rsid w:val="00990E9C"/>
    <w:rsid w:val="00991A56"/>
    <w:rsid w:val="00991FF7"/>
    <w:rsid w:val="0099214F"/>
    <w:rsid w:val="00994255"/>
    <w:rsid w:val="00994603"/>
    <w:rsid w:val="00996D45"/>
    <w:rsid w:val="00996EEF"/>
    <w:rsid w:val="009A0D97"/>
    <w:rsid w:val="009A17A8"/>
    <w:rsid w:val="009A23A0"/>
    <w:rsid w:val="009A23EB"/>
    <w:rsid w:val="009A284B"/>
    <w:rsid w:val="009A2CC5"/>
    <w:rsid w:val="009A500B"/>
    <w:rsid w:val="009A59B7"/>
    <w:rsid w:val="009A5FAB"/>
    <w:rsid w:val="009A63FF"/>
    <w:rsid w:val="009A6884"/>
    <w:rsid w:val="009A7288"/>
    <w:rsid w:val="009A7C26"/>
    <w:rsid w:val="009B00DE"/>
    <w:rsid w:val="009B160B"/>
    <w:rsid w:val="009B4315"/>
    <w:rsid w:val="009B4998"/>
    <w:rsid w:val="009B5099"/>
    <w:rsid w:val="009B6625"/>
    <w:rsid w:val="009B6849"/>
    <w:rsid w:val="009B732E"/>
    <w:rsid w:val="009C30F0"/>
    <w:rsid w:val="009C4A56"/>
    <w:rsid w:val="009C4B50"/>
    <w:rsid w:val="009C4CAC"/>
    <w:rsid w:val="009C6E57"/>
    <w:rsid w:val="009C7333"/>
    <w:rsid w:val="009D07BB"/>
    <w:rsid w:val="009D12A1"/>
    <w:rsid w:val="009D2AFF"/>
    <w:rsid w:val="009D48E0"/>
    <w:rsid w:val="009D50C0"/>
    <w:rsid w:val="009D784E"/>
    <w:rsid w:val="009E0431"/>
    <w:rsid w:val="009E2A1D"/>
    <w:rsid w:val="009E402B"/>
    <w:rsid w:val="009E538E"/>
    <w:rsid w:val="009F0447"/>
    <w:rsid w:val="009F04EA"/>
    <w:rsid w:val="009F192B"/>
    <w:rsid w:val="009F30D6"/>
    <w:rsid w:val="009F3711"/>
    <w:rsid w:val="009F4108"/>
    <w:rsid w:val="009F4912"/>
    <w:rsid w:val="00A00958"/>
    <w:rsid w:val="00A00CED"/>
    <w:rsid w:val="00A00F5E"/>
    <w:rsid w:val="00A00FA6"/>
    <w:rsid w:val="00A019E4"/>
    <w:rsid w:val="00A01C98"/>
    <w:rsid w:val="00A01EC6"/>
    <w:rsid w:val="00A04989"/>
    <w:rsid w:val="00A054D5"/>
    <w:rsid w:val="00A077E6"/>
    <w:rsid w:val="00A1023E"/>
    <w:rsid w:val="00A11E55"/>
    <w:rsid w:val="00A12E4B"/>
    <w:rsid w:val="00A14662"/>
    <w:rsid w:val="00A15062"/>
    <w:rsid w:val="00A155A7"/>
    <w:rsid w:val="00A15B00"/>
    <w:rsid w:val="00A16B90"/>
    <w:rsid w:val="00A20113"/>
    <w:rsid w:val="00A209E4"/>
    <w:rsid w:val="00A21035"/>
    <w:rsid w:val="00A21204"/>
    <w:rsid w:val="00A223EE"/>
    <w:rsid w:val="00A250E7"/>
    <w:rsid w:val="00A251B7"/>
    <w:rsid w:val="00A26120"/>
    <w:rsid w:val="00A26B23"/>
    <w:rsid w:val="00A31726"/>
    <w:rsid w:val="00A32287"/>
    <w:rsid w:val="00A33185"/>
    <w:rsid w:val="00A33E4E"/>
    <w:rsid w:val="00A37806"/>
    <w:rsid w:val="00A37C59"/>
    <w:rsid w:val="00A37F21"/>
    <w:rsid w:val="00A4004A"/>
    <w:rsid w:val="00A409C4"/>
    <w:rsid w:val="00A41FAA"/>
    <w:rsid w:val="00A43120"/>
    <w:rsid w:val="00A4490D"/>
    <w:rsid w:val="00A46BDF"/>
    <w:rsid w:val="00A47481"/>
    <w:rsid w:val="00A47D5D"/>
    <w:rsid w:val="00A519D7"/>
    <w:rsid w:val="00A522BE"/>
    <w:rsid w:val="00A53B04"/>
    <w:rsid w:val="00A53E1E"/>
    <w:rsid w:val="00A53F78"/>
    <w:rsid w:val="00A549DD"/>
    <w:rsid w:val="00A55E85"/>
    <w:rsid w:val="00A564DC"/>
    <w:rsid w:val="00A57662"/>
    <w:rsid w:val="00A57E9E"/>
    <w:rsid w:val="00A60772"/>
    <w:rsid w:val="00A60943"/>
    <w:rsid w:val="00A6133E"/>
    <w:rsid w:val="00A61473"/>
    <w:rsid w:val="00A622AF"/>
    <w:rsid w:val="00A63C38"/>
    <w:rsid w:val="00A63E3E"/>
    <w:rsid w:val="00A66E9D"/>
    <w:rsid w:val="00A679F8"/>
    <w:rsid w:val="00A70B76"/>
    <w:rsid w:val="00A71FA2"/>
    <w:rsid w:val="00A723CC"/>
    <w:rsid w:val="00A7271A"/>
    <w:rsid w:val="00A72C51"/>
    <w:rsid w:val="00A72EBA"/>
    <w:rsid w:val="00A7390B"/>
    <w:rsid w:val="00A74398"/>
    <w:rsid w:val="00A74D67"/>
    <w:rsid w:val="00A75F72"/>
    <w:rsid w:val="00A76D58"/>
    <w:rsid w:val="00A773C1"/>
    <w:rsid w:val="00A80A0F"/>
    <w:rsid w:val="00A81C2C"/>
    <w:rsid w:val="00A826F6"/>
    <w:rsid w:val="00A8335E"/>
    <w:rsid w:val="00A8360C"/>
    <w:rsid w:val="00A841C2"/>
    <w:rsid w:val="00A845B2"/>
    <w:rsid w:val="00A859C8"/>
    <w:rsid w:val="00A87A97"/>
    <w:rsid w:val="00A90350"/>
    <w:rsid w:val="00A93902"/>
    <w:rsid w:val="00A95689"/>
    <w:rsid w:val="00A95AA9"/>
    <w:rsid w:val="00A973C1"/>
    <w:rsid w:val="00A97B3F"/>
    <w:rsid w:val="00AA5F3F"/>
    <w:rsid w:val="00AA77F3"/>
    <w:rsid w:val="00AB03CB"/>
    <w:rsid w:val="00AB107E"/>
    <w:rsid w:val="00AB1F7F"/>
    <w:rsid w:val="00AB23C7"/>
    <w:rsid w:val="00AB243B"/>
    <w:rsid w:val="00AB32D8"/>
    <w:rsid w:val="00AB3957"/>
    <w:rsid w:val="00AB3FC1"/>
    <w:rsid w:val="00AB4B23"/>
    <w:rsid w:val="00AB677A"/>
    <w:rsid w:val="00AB6D9B"/>
    <w:rsid w:val="00AB795F"/>
    <w:rsid w:val="00AC1D8F"/>
    <w:rsid w:val="00AC320D"/>
    <w:rsid w:val="00AC4E6F"/>
    <w:rsid w:val="00AC5267"/>
    <w:rsid w:val="00AC586B"/>
    <w:rsid w:val="00AC6E81"/>
    <w:rsid w:val="00AC7BFA"/>
    <w:rsid w:val="00AD0D84"/>
    <w:rsid w:val="00AD121C"/>
    <w:rsid w:val="00AD1D4E"/>
    <w:rsid w:val="00AD254E"/>
    <w:rsid w:val="00AD2CDE"/>
    <w:rsid w:val="00AD33D2"/>
    <w:rsid w:val="00AD36F4"/>
    <w:rsid w:val="00AD3F22"/>
    <w:rsid w:val="00AD5AAF"/>
    <w:rsid w:val="00AE040F"/>
    <w:rsid w:val="00AE0DCB"/>
    <w:rsid w:val="00AE2817"/>
    <w:rsid w:val="00AE32E4"/>
    <w:rsid w:val="00AE5550"/>
    <w:rsid w:val="00AE56E2"/>
    <w:rsid w:val="00AE58ED"/>
    <w:rsid w:val="00AE5F90"/>
    <w:rsid w:val="00AF03B4"/>
    <w:rsid w:val="00AF1B71"/>
    <w:rsid w:val="00AF2196"/>
    <w:rsid w:val="00AF2355"/>
    <w:rsid w:val="00AF24B9"/>
    <w:rsid w:val="00AF27A0"/>
    <w:rsid w:val="00AF409F"/>
    <w:rsid w:val="00AF43ED"/>
    <w:rsid w:val="00AF4B2C"/>
    <w:rsid w:val="00AF5DE4"/>
    <w:rsid w:val="00AF5DE8"/>
    <w:rsid w:val="00AF73E7"/>
    <w:rsid w:val="00AF73F5"/>
    <w:rsid w:val="00AF780C"/>
    <w:rsid w:val="00B01AC2"/>
    <w:rsid w:val="00B01D89"/>
    <w:rsid w:val="00B03820"/>
    <w:rsid w:val="00B03AAB"/>
    <w:rsid w:val="00B069F4"/>
    <w:rsid w:val="00B10DA1"/>
    <w:rsid w:val="00B1160D"/>
    <w:rsid w:val="00B11961"/>
    <w:rsid w:val="00B12D70"/>
    <w:rsid w:val="00B14D54"/>
    <w:rsid w:val="00B15767"/>
    <w:rsid w:val="00B16AD4"/>
    <w:rsid w:val="00B212C2"/>
    <w:rsid w:val="00B219FB"/>
    <w:rsid w:val="00B225FD"/>
    <w:rsid w:val="00B23033"/>
    <w:rsid w:val="00B23510"/>
    <w:rsid w:val="00B24DE8"/>
    <w:rsid w:val="00B27B71"/>
    <w:rsid w:val="00B27CD1"/>
    <w:rsid w:val="00B30BA0"/>
    <w:rsid w:val="00B311C6"/>
    <w:rsid w:val="00B3219A"/>
    <w:rsid w:val="00B33534"/>
    <w:rsid w:val="00B33B38"/>
    <w:rsid w:val="00B3441E"/>
    <w:rsid w:val="00B3442B"/>
    <w:rsid w:val="00B376D9"/>
    <w:rsid w:val="00B377E7"/>
    <w:rsid w:val="00B407CB"/>
    <w:rsid w:val="00B41391"/>
    <w:rsid w:val="00B4461D"/>
    <w:rsid w:val="00B44746"/>
    <w:rsid w:val="00B4512B"/>
    <w:rsid w:val="00B4515B"/>
    <w:rsid w:val="00B46546"/>
    <w:rsid w:val="00B46E03"/>
    <w:rsid w:val="00B471B9"/>
    <w:rsid w:val="00B47AC1"/>
    <w:rsid w:val="00B5049C"/>
    <w:rsid w:val="00B50AA5"/>
    <w:rsid w:val="00B51428"/>
    <w:rsid w:val="00B51C21"/>
    <w:rsid w:val="00B54AD7"/>
    <w:rsid w:val="00B54AFA"/>
    <w:rsid w:val="00B5549C"/>
    <w:rsid w:val="00B5554E"/>
    <w:rsid w:val="00B55756"/>
    <w:rsid w:val="00B55F0C"/>
    <w:rsid w:val="00B5610F"/>
    <w:rsid w:val="00B577D7"/>
    <w:rsid w:val="00B62745"/>
    <w:rsid w:val="00B63353"/>
    <w:rsid w:val="00B63735"/>
    <w:rsid w:val="00B63992"/>
    <w:rsid w:val="00B64209"/>
    <w:rsid w:val="00B642D8"/>
    <w:rsid w:val="00B64A23"/>
    <w:rsid w:val="00B667D5"/>
    <w:rsid w:val="00B66836"/>
    <w:rsid w:val="00B7122F"/>
    <w:rsid w:val="00B71738"/>
    <w:rsid w:val="00B71EF1"/>
    <w:rsid w:val="00B72102"/>
    <w:rsid w:val="00B72C29"/>
    <w:rsid w:val="00B7307C"/>
    <w:rsid w:val="00B74620"/>
    <w:rsid w:val="00B747F5"/>
    <w:rsid w:val="00B757C1"/>
    <w:rsid w:val="00B75F6B"/>
    <w:rsid w:val="00B76577"/>
    <w:rsid w:val="00B804E8"/>
    <w:rsid w:val="00B80F2E"/>
    <w:rsid w:val="00B812A4"/>
    <w:rsid w:val="00B818DD"/>
    <w:rsid w:val="00B81B96"/>
    <w:rsid w:val="00B8383F"/>
    <w:rsid w:val="00B83B1F"/>
    <w:rsid w:val="00B84B45"/>
    <w:rsid w:val="00B85330"/>
    <w:rsid w:val="00B86F74"/>
    <w:rsid w:val="00B90F95"/>
    <w:rsid w:val="00B929EF"/>
    <w:rsid w:val="00B92E61"/>
    <w:rsid w:val="00B93064"/>
    <w:rsid w:val="00B94B2B"/>
    <w:rsid w:val="00B94C34"/>
    <w:rsid w:val="00B950A7"/>
    <w:rsid w:val="00B95DEF"/>
    <w:rsid w:val="00B961B2"/>
    <w:rsid w:val="00B9634F"/>
    <w:rsid w:val="00B96EB6"/>
    <w:rsid w:val="00BA2164"/>
    <w:rsid w:val="00BA2167"/>
    <w:rsid w:val="00BA295D"/>
    <w:rsid w:val="00BA7CBE"/>
    <w:rsid w:val="00BB1CAF"/>
    <w:rsid w:val="00BB20FA"/>
    <w:rsid w:val="00BB347D"/>
    <w:rsid w:val="00BB4045"/>
    <w:rsid w:val="00BB5028"/>
    <w:rsid w:val="00BB5EDE"/>
    <w:rsid w:val="00BB7A05"/>
    <w:rsid w:val="00BC0453"/>
    <w:rsid w:val="00BC051F"/>
    <w:rsid w:val="00BC2EF8"/>
    <w:rsid w:val="00BC35DA"/>
    <w:rsid w:val="00BC3B47"/>
    <w:rsid w:val="00BC40D6"/>
    <w:rsid w:val="00BC49A2"/>
    <w:rsid w:val="00BC4F43"/>
    <w:rsid w:val="00BC5A26"/>
    <w:rsid w:val="00BC5AF9"/>
    <w:rsid w:val="00BC5FDB"/>
    <w:rsid w:val="00BC7A9F"/>
    <w:rsid w:val="00BC7EC9"/>
    <w:rsid w:val="00BD092C"/>
    <w:rsid w:val="00BD0DF8"/>
    <w:rsid w:val="00BD110A"/>
    <w:rsid w:val="00BD1D19"/>
    <w:rsid w:val="00BD1FD9"/>
    <w:rsid w:val="00BD3149"/>
    <w:rsid w:val="00BD347B"/>
    <w:rsid w:val="00BD3FE7"/>
    <w:rsid w:val="00BD4C21"/>
    <w:rsid w:val="00BD56CD"/>
    <w:rsid w:val="00BD59C2"/>
    <w:rsid w:val="00BD59E7"/>
    <w:rsid w:val="00BE07D9"/>
    <w:rsid w:val="00BE2150"/>
    <w:rsid w:val="00BE2196"/>
    <w:rsid w:val="00BE2291"/>
    <w:rsid w:val="00BE3F58"/>
    <w:rsid w:val="00BE4396"/>
    <w:rsid w:val="00BE55B8"/>
    <w:rsid w:val="00BE75A7"/>
    <w:rsid w:val="00BE7744"/>
    <w:rsid w:val="00BF0091"/>
    <w:rsid w:val="00BF20BC"/>
    <w:rsid w:val="00BF2ED8"/>
    <w:rsid w:val="00BF4056"/>
    <w:rsid w:val="00BF49BD"/>
    <w:rsid w:val="00BF5E53"/>
    <w:rsid w:val="00BF678A"/>
    <w:rsid w:val="00BF7365"/>
    <w:rsid w:val="00C00998"/>
    <w:rsid w:val="00C01A35"/>
    <w:rsid w:val="00C01E85"/>
    <w:rsid w:val="00C0348E"/>
    <w:rsid w:val="00C068D1"/>
    <w:rsid w:val="00C11EDF"/>
    <w:rsid w:val="00C126CC"/>
    <w:rsid w:val="00C12718"/>
    <w:rsid w:val="00C15D02"/>
    <w:rsid w:val="00C1775F"/>
    <w:rsid w:val="00C200A0"/>
    <w:rsid w:val="00C20EC9"/>
    <w:rsid w:val="00C2132A"/>
    <w:rsid w:val="00C24DE0"/>
    <w:rsid w:val="00C2585A"/>
    <w:rsid w:val="00C27DEA"/>
    <w:rsid w:val="00C30F9A"/>
    <w:rsid w:val="00C31204"/>
    <w:rsid w:val="00C3328F"/>
    <w:rsid w:val="00C336D8"/>
    <w:rsid w:val="00C33BF4"/>
    <w:rsid w:val="00C34309"/>
    <w:rsid w:val="00C34CB3"/>
    <w:rsid w:val="00C362C0"/>
    <w:rsid w:val="00C36400"/>
    <w:rsid w:val="00C36A33"/>
    <w:rsid w:val="00C40E1F"/>
    <w:rsid w:val="00C4111B"/>
    <w:rsid w:val="00C420B4"/>
    <w:rsid w:val="00C45897"/>
    <w:rsid w:val="00C45C7F"/>
    <w:rsid w:val="00C46DDD"/>
    <w:rsid w:val="00C47A1A"/>
    <w:rsid w:val="00C511A6"/>
    <w:rsid w:val="00C52BA2"/>
    <w:rsid w:val="00C540F1"/>
    <w:rsid w:val="00C5458A"/>
    <w:rsid w:val="00C56B95"/>
    <w:rsid w:val="00C57267"/>
    <w:rsid w:val="00C61366"/>
    <w:rsid w:val="00C629AE"/>
    <w:rsid w:val="00C64020"/>
    <w:rsid w:val="00C670F0"/>
    <w:rsid w:val="00C70A4D"/>
    <w:rsid w:val="00C70F08"/>
    <w:rsid w:val="00C70FFB"/>
    <w:rsid w:val="00C71DEE"/>
    <w:rsid w:val="00C7273B"/>
    <w:rsid w:val="00C73022"/>
    <w:rsid w:val="00C73229"/>
    <w:rsid w:val="00C7500C"/>
    <w:rsid w:val="00C75E55"/>
    <w:rsid w:val="00C76420"/>
    <w:rsid w:val="00C775D1"/>
    <w:rsid w:val="00C8054C"/>
    <w:rsid w:val="00C80C0C"/>
    <w:rsid w:val="00C81BFF"/>
    <w:rsid w:val="00C8305B"/>
    <w:rsid w:val="00C83BB4"/>
    <w:rsid w:val="00C84C86"/>
    <w:rsid w:val="00C85577"/>
    <w:rsid w:val="00C85BE7"/>
    <w:rsid w:val="00C86021"/>
    <w:rsid w:val="00C86216"/>
    <w:rsid w:val="00C8696A"/>
    <w:rsid w:val="00C87AAF"/>
    <w:rsid w:val="00C87EED"/>
    <w:rsid w:val="00C9043E"/>
    <w:rsid w:val="00C93914"/>
    <w:rsid w:val="00C9559D"/>
    <w:rsid w:val="00C95A8C"/>
    <w:rsid w:val="00C95DA1"/>
    <w:rsid w:val="00C9697A"/>
    <w:rsid w:val="00C9700E"/>
    <w:rsid w:val="00C97BE6"/>
    <w:rsid w:val="00CB1D0B"/>
    <w:rsid w:val="00CB217C"/>
    <w:rsid w:val="00CB2339"/>
    <w:rsid w:val="00CB3341"/>
    <w:rsid w:val="00CB3953"/>
    <w:rsid w:val="00CB4E28"/>
    <w:rsid w:val="00CB4E72"/>
    <w:rsid w:val="00CB704E"/>
    <w:rsid w:val="00CC0227"/>
    <w:rsid w:val="00CC2093"/>
    <w:rsid w:val="00CC23D7"/>
    <w:rsid w:val="00CC250B"/>
    <w:rsid w:val="00CC5685"/>
    <w:rsid w:val="00CC56B4"/>
    <w:rsid w:val="00CC673F"/>
    <w:rsid w:val="00CC74CA"/>
    <w:rsid w:val="00CC778C"/>
    <w:rsid w:val="00CD09A4"/>
    <w:rsid w:val="00CD1197"/>
    <w:rsid w:val="00CD1E84"/>
    <w:rsid w:val="00CD3756"/>
    <w:rsid w:val="00CD37B7"/>
    <w:rsid w:val="00CD6430"/>
    <w:rsid w:val="00CD6A29"/>
    <w:rsid w:val="00CE0039"/>
    <w:rsid w:val="00CE01B9"/>
    <w:rsid w:val="00CE0538"/>
    <w:rsid w:val="00CE1220"/>
    <w:rsid w:val="00CE12A7"/>
    <w:rsid w:val="00CE1328"/>
    <w:rsid w:val="00CE1912"/>
    <w:rsid w:val="00CE20D8"/>
    <w:rsid w:val="00CE2706"/>
    <w:rsid w:val="00CE4DB0"/>
    <w:rsid w:val="00CE5A7F"/>
    <w:rsid w:val="00CE64D9"/>
    <w:rsid w:val="00CF0835"/>
    <w:rsid w:val="00CF5BBD"/>
    <w:rsid w:val="00CF5C49"/>
    <w:rsid w:val="00CF6932"/>
    <w:rsid w:val="00CF6F75"/>
    <w:rsid w:val="00D0030B"/>
    <w:rsid w:val="00D02A3A"/>
    <w:rsid w:val="00D0306A"/>
    <w:rsid w:val="00D033EF"/>
    <w:rsid w:val="00D03A1B"/>
    <w:rsid w:val="00D046BB"/>
    <w:rsid w:val="00D063EF"/>
    <w:rsid w:val="00D06E8D"/>
    <w:rsid w:val="00D115FF"/>
    <w:rsid w:val="00D119C9"/>
    <w:rsid w:val="00D13181"/>
    <w:rsid w:val="00D1440A"/>
    <w:rsid w:val="00D14F26"/>
    <w:rsid w:val="00D160E8"/>
    <w:rsid w:val="00D1794D"/>
    <w:rsid w:val="00D20669"/>
    <w:rsid w:val="00D2240E"/>
    <w:rsid w:val="00D23140"/>
    <w:rsid w:val="00D26312"/>
    <w:rsid w:val="00D26564"/>
    <w:rsid w:val="00D26D91"/>
    <w:rsid w:val="00D32DB4"/>
    <w:rsid w:val="00D32E60"/>
    <w:rsid w:val="00D33DFB"/>
    <w:rsid w:val="00D35C58"/>
    <w:rsid w:val="00D362BC"/>
    <w:rsid w:val="00D37BF8"/>
    <w:rsid w:val="00D40064"/>
    <w:rsid w:val="00D419B7"/>
    <w:rsid w:val="00D44253"/>
    <w:rsid w:val="00D45C87"/>
    <w:rsid w:val="00D45E08"/>
    <w:rsid w:val="00D45F44"/>
    <w:rsid w:val="00D46717"/>
    <w:rsid w:val="00D471E8"/>
    <w:rsid w:val="00D5005D"/>
    <w:rsid w:val="00D5032F"/>
    <w:rsid w:val="00D50618"/>
    <w:rsid w:val="00D51819"/>
    <w:rsid w:val="00D536F2"/>
    <w:rsid w:val="00D55380"/>
    <w:rsid w:val="00D57509"/>
    <w:rsid w:val="00D5779C"/>
    <w:rsid w:val="00D57B04"/>
    <w:rsid w:val="00D61144"/>
    <w:rsid w:val="00D6345B"/>
    <w:rsid w:val="00D63704"/>
    <w:rsid w:val="00D64CE2"/>
    <w:rsid w:val="00D64DF0"/>
    <w:rsid w:val="00D663FA"/>
    <w:rsid w:val="00D678CE"/>
    <w:rsid w:val="00D67EF7"/>
    <w:rsid w:val="00D67F5D"/>
    <w:rsid w:val="00D708E3"/>
    <w:rsid w:val="00D70C80"/>
    <w:rsid w:val="00D7189F"/>
    <w:rsid w:val="00D71CCD"/>
    <w:rsid w:val="00D7325D"/>
    <w:rsid w:val="00D7391E"/>
    <w:rsid w:val="00D748E9"/>
    <w:rsid w:val="00D7580C"/>
    <w:rsid w:val="00D7729F"/>
    <w:rsid w:val="00D8070F"/>
    <w:rsid w:val="00D81345"/>
    <w:rsid w:val="00D83115"/>
    <w:rsid w:val="00D835CF"/>
    <w:rsid w:val="00D83AC2"/>
    <w:rsid w:val="00D83B5B"/>
    <w:rsid w:val="00D83DD1"/>
    <w:rsid w:val="00D83E27"/>
    <w:rsid w:val="00D83F5D"/>
    <w:rsid w:val="00D85180"/>
    <w:rsid w:val="00D867D6"/>
    <w:rsid w:val="00D86EA1"/>
    <w:rsid w:val="00D870AE"/>
    <w:rsid w:val="00D877E5"/>
    <w:rsid w:val="00D902BA"/>
    <w:rsid w:val="00D90D7A"/>
    <w:rsid w:val="00D916A9"/>
    <w:rsid w:val="00D92234"/>
    <w:rsid w:val="00D9227B"/>
    <w:rsid w:val="00D93C1D"/>
    <w:rsid w:val="00D95313"/>
    <w:rsid w:val="00D9536E"/>
    <w:rsid w:val="00D9548F"/>
    <w:rsid w:val="00D954E7"/>
    <w:rsid w:val="00D9698A"/>
    <w:rsid w:val="00D96A87"/>
    <w:rsid w:val="00D96C07"/>
    <w:rsid w:val="00D96DB9"/>
    <w:rsid w:val="00D97943"/>
    <w:rsid w:val="00D97B7F"/>
    <w:rsid w:val="00D97E57"/>
    <w:rsid w:val="00D97F64"/>
    <w:rsid w:val="00DA26FB"/>
    <w:rsid w:val="00DA2963"/>
    <w:rsid w:val="00DA2E5A"/>
    <w:rsid w:val="00DA3248"/>
    <w:rsid w:val="00DA637C"/>
    <w:rsid w:val="00DA6A13"/>
    <w:rsid w:val="00DB05D3"/>
    <w:rsid w:val="00DB189C"/>
    <w:rsid w:val="00DB2B5B"/>
    <w:rsid w:val="00DB57AF"/>
    <w:rsid w:val="00DB63E9"/>
    <w:rsid w:val="00DB67A1"/>
    <w:rsid w:val="00DB6C3D"/>
    <w:rsid w:val="00DB6D43"/>
    <w:rsid w:val="00DC0FF1"/>
    <w:rsid w:val="00DC2763"/>
    <w:rsid w:val="00DC28CC"/>
    <w:rsid w:val="00DC3A96"/>
    <w:rsid w:val="00DC5ACF"/>
    <w:rsid w:val="00DD0C13"/>
    <w:rsid w:val="00DD1898"/>
    <w:rsid w:val="00DD286C"/>
    <w:rsid w:val="00DD3593"/>
    <w:rsid w:val="00DD3DBD"/>
    <w:rsid w:val="00DD3DC4"/>
    <w:rsid w:val="00DD411E"/>
    <w:rsid w:val="00DD49F7"/>
    <w:rsid w:val="00DD4F00"/>
    <w:rsid w:val="00DD4F32"/>
    <w:rsid w:val="00DD4F6E"/>
    <w:rsid w:val="00DD50ED"/>
    <w:rsid w:val="00DD5CD9"/>
    <w:rsid w:val="00DD672A"/>
    <w:rsid w:val="00DD74EF"/>
    <w:rsid w:val="00DD7E08"/>
    <w:rsid w:val="00DE0DBE"/>
    <w:rsid w:val="00DE317F"/>
    <w:rsid w:val="00DE4CB9"/>
    <w:rsid w:val="00DE5993"/>
    <w:rsid w:val="00DE59CA"/>
    <w:rsid w:val="00DE6291"/>
    <w:rsid w:val="00DE6F22"/>
    <w:rsid w:val="00DE740E"/>
    <w:rsid w:val="00DE75BA"/>
    <w:rsid w:val="00DF024C"/>
    <w:rsid w:val="00DF0394"/>
    <w:rsid w:val="00DF08A0"/>
    <w:rsid w:val="00DF0EBB"/>
    <w:rsid w:val="00DF17EA"/>
    <w:rsid w:val="00DF19AE"/>
    <w:rsid w:val="00DF3659"/>
    <w:rsid w:val="00DF39CC"/>
    <w:rsid w:val="00DF43AF"/>
    <w:rsid w:val="00DF458C"/>
    <w:rsid w:val="00DF4ECB"/>
    <w:rsid w:val="00DF585C"/>
    <w:rsid w:val="00DF7600"/>
    <w:rsid w:val="00DF7BFE"/>
    <w:rsid w:val="00DF7F30"/>
    <w:rsid w:val="00E00F63"/>
    <w:rsid w:val="00E02834"/>
    <w:rsid w:val="00E03F62"/>
    <w:rsid w:val="00E0475E"/>
    <w:rsid w:val="00E048C1"/>
    <w:rsid w:val="00E048E1"/>
    <w:rsid w:val="00E10083"/>
    <w:rsid w:val="00E105C4"/>
    <w:rsid w:val="00E11210"/>
    <w:rsid w:val="00E120A0"/>
    <w:rsid w:val="00E1260E"/>
    <w:rsid w:val="00E12D43"/>
    <w:rsid w:val="00E1484E"/>
    <w:rsid w:val="00E14D27"/>
    <w:rsid w:val="00E1567D"/>
    <w:rsid w:val="00E161AD"/>
    <w:rsid w:val="00E17F89"/>
    <w:rsid w:val="00E20F08"/>
    <w:rsid w:val="00E22F31"/>
    <w:rsid w:val="00E23187"/>
    <w:rsid w:val="00E23384"/>
    <w:rsid w:val="00E24866"/>
    <w:rsid w:val="00E24C52"/>
    <w:rsid w:val="00E25DB3"/>
    <w:rsid w:val="00E27126"/>
    <w:rsid w:val="00E33449"/>
    <w:rsid w:val="00E34745"/>
    <w:rsid w:val="00E34A97"/>
    <w:rsid w:val="00E34CED"/>
    <w:rsid w:val="00E37546"/>
    <w:rsid w:val="00E418E1"/>
    <w:rsid w:val="00E42414"/>
    <w:rsid w:val="00E4388A"/>
    <w:rsid w:val="00E447AF"/>
    <w:rsid w:val="00E452BE"/>
    <w:rsid w:val="00E45AB5"/>
    <w:rsid w:val="00E45EE8"/>
    <w:rsid w:val="00E46816"/>
    <w:rsid w:val="00E4733A"/>
    <w:rsid w:val="00E4742B"/>
    <w:rsid w:val="00E4744B"/>
    <w:rsid w:val="00E51347"/>
    <w:rsid w:val="00E5160D"/>
    <w:rsid w:val="00E52C2F"/>
    <w:rsid w:val="00E53CF6"/>
    <w:rsid w:val="00E54DF0"/>
    <w:rsid w:val="00E56199"/>
    <w:rsid w:val="00E62B75"/>
    <w:rsid w:val="00E639CD"/>
    <w:rsid w:val="00E641B7"/>
    <w:rsid w:val="00E646D3"/>
    <w:rsid w:val="00E65661"/>
    <w:rsid w:val="00E67367"/>
    <w:rsid w:val="00E67EE2"/>
    <w:rsid w:val="00E705DF"/>
    <w:rsid w:val="00E7302E"/>
    <w:rsid w:val="00E7372C"/>
    <w:rsid w:val="00E738F4"/>
    <w:rsid w:val="00E73DCC"/>
    <w:rsid w:val="00E73FC3"/>
    <w:rsid w:val="00E7466E"/>
    <w:rsid w:val="00E76F8C"/>
    <w:rsid w:val="00E819FA"/>
    <w:rsid w:val="00E81E09"/>
    <w:rsid w:val="00E83ED2"/>
    <w:rsid w:val="00E840B7"/>
    <w:rsid w:val="00E85DA2"/>
    <w:rsid w:val="00E86E21"/>
    <w:rsid w:val="00E87054"/>
    <w:rsid w:val="00E90CCB"/>
    <w:rsid w:val="00E9287D"/>
    <w:rsid w:val="00E93FA0"/>
    <w:rsid w:val="00E94563"/>
    <w:rsid w:val="00E94E82"/>
    <w:rsid w:val="00E95778"/>
    <w:rsid w:val="00E968DD"/>
    <w:rsid w:val="00E971C3"/>
    <w:rsid w:val="00EA0282"/>
    <w:rsid w:val="00EA1473"/>
    <w:rsid w:val="00EA2567"/>
    <w:rsid w:val="00EA4A1B"/>
    <w:rsid w:val="00EA5FA4"/>
    <w:rsid w:val="00EB00FD"/>
    <w:rsid w:val="00EB0C39"/>
    <w:rsid w:val="00EB0DA3"/>
    <w:rsid w:val="00EB1413"/>
    <w:rsid w:val="00EB2069"/>
    <w:rsid w:val="00EB53A5"/>
    <w:rsid w:val="00EB5E57"/>
    <w:rsid w:val="00EB62A6"/>
    <w:rsid w:val="00EB6697"/>
    <w:rsid w:val="00EB67F4"/>
    <w:rsid w:val="00EB6F54"/>
    <w:rsid w:val="00EB7AEE"/>
    <w:rsid w:val="00EC020A"/>
    <w:rsid w:val="00EC06B2"/>
    <w:rsid w:val="00EC2668"/>
    <w:rsid w:val="00EC2F1D"/>
    <w:rsid w:val="00EC3040"/>
    <w:rsid w:val="00EC4402"/>
    <w:rsid w:val="00EC459D"/>
    <w:rsid w:val="00EC45EA"/>
    <w:rsid w:val="00EC7F29"/>
    <w:rsid w:val="00ED01EE"/>
    <w:rsid w:val="00ED04A1"/>
    <w:rsid w:val="00ED104C"/>
    <w:rsid w:val="00ED12E0"/>
    <w:rsid w:val="00ED2112"/>
    <w:rsid w:val="00ED224C"/>
    <w:rsid w:val="00ED2CAD"/>
    <w:rsid w:val="00ED2CD1"/>
    <w:rsid w:val="00ED3E26"/>
    <w:rsid w:val="00ED5F93"/>
    <w:rsid w:val="00ED7CB7"/>
    <w:rsid w:val="00EE082E"/>
    <w:rsid w:val="00EE1EB5"/>
    <w:rsid w:val="00EE3B8B"/>
    <w:rsid w:val="00EE494E"/>
    <w:rsid w:val="00EE4D40"/>
    <w:rsid w:val="00EE4FCE"/>
    <w:rsid w:val="00EE745D"/>
    <w:rsid w:val="00EE7490"/>
    <w:rsid w:val="00EE7BDA"/>
    <w:rsid w:val="00EF0E89"/>
    <w:rsid w:val="00EF1167"/>
    <w:rsid w:val="00EF2354"/>
    <w:rsid w:val="00EF2852"/>
    <w:rsid w:val="00EF3018"/>
    <w:rsid w:val="00EF3173"/>
    <w:rsid w:val="00EF347D"/>
    <w:rsid w:val="00EF3CA3"/>
    <w:rsid w:val="00EF42FC"/>
    <w:rsid w:val="00EF4BE4"/>
    <w:rsid w:val="00EF4F1F"/>
    <w:rsid w:val="00EF623F"/>
    <w:rsid w:val="00EF6448"/>
    <w:rsid w:val="00EF7301"/>
    <w:rsid w:val="00EF7EBC"/>
    <w:rsid w:val="00F0110F"/>
    <w:rsid w:val="00F02F01"/>
    <w:rsid w:val="00F035BD"/>
    <w:rsid w:val="00F037CC"/>
    <w:rsid w:val="00F126A4"/>
    <w:rsid w:val="00F12DC4"/>
    <w:rsid w:val="00F13514"/>
    <w:rsid w:val="00F13C23"/>
    <w:rsid w:val="00F14377"/>
    <w:rsid w:val="00F14ACD"/>
    <w:rsid w:val="00F1655B"/>
    <w:rsid w:val="00F16BB0"/>
    <w:rsid w:val="00F17371"/>
    <w:rsid w:val="00F2130B"/>
    <w:rsid w:val="00F216BA"/>
    <w:rsid w:val="00F236C1"/>
    <w:rsid w:val="00F31743"/>
    <w:rsid w:val="00F31A78"/>
    <w:rsid w:val="00F31C99"/>
    <w:rsid w:val="00F327C5"/>
    <w:rsid w:val="00F337A7"/>
    <w:rsid w:val="00F3512A"/>
    <w:rsid w:val="00F406ED"/>
    <w:rsid w:val="00F40853"/>
    <w:rsid w:val="00F41BEE"/>
    <w:rsid w:val="00F423B2"/>
    <w:rsid w:val="00F424B9"/>
    <w:rsid w:val="00F43D1B"/>
    <w:rsid w:val="00F44E22"/>
    <w:rsid w:val="00F505CC"/>
    <w:rsid w:val="00F514D7"/>
    <w:rsid w:val="00F52168"/>
    <w:rsid w:val="00F522EE"/>
    <w:rsid w:val="00F52F25"/>
    <w:rsid w:val="00F537A5"/>
    <w:rsid w:val="00F5458B"/>
    <w:rsid w:val="00F54DBA"/>
    <w:rsid w:val="00F55276"/>
    <w:rsid w:val="00F57044"/>
    <w:rsid w:val="00F6116B"/>
    <w:rsid w:val="00F61AB2"/>
    <w:rsid w:val="00F61C0C"/>
    <w:rsid w:val="00F63117"/>
    <w:rsid w:val="00F638A5"/>
    <w:rsid w:val="00F63F6D"/>
    <w:rsid w:val="00F64D28"/>
    <w:rsid w:val="00F65C91"/>
    <w:rsid w:val="00F65CA2"/>
    <w:rsid w:val="00F70C94"/>
    <w:rsid w:val="00F72EA0"/>
    <w:rsid w:val="00F72F12"/>
    <w:rsid w:val="00F7300F"/>
    <w:rsid w:val="00F74773"/>
    <w:rsid w:val="00F74F06"/>
    <w:rsid w:val="00F75F25"/>
    <w:rsid w:val="00F76AE4"/>
    <w:rsid w:val="00F76EC4"/>
    <w:rsid w:val="00F80C67"/>
    <w:rsid w:val="00F81F46"/>
    <w:rsid w:val="00F82342"/>
    <w:rsid w:val="00F82E0C"/>
    <w:rsid w:val="00F83BE0"/>
    <w:rsid w:val="00F854D4"/>
    <w:rsid w:val="00F85DE3"/>
    <w:rsid w:val="00F87325"/>
    <w:rsid w:val="00F8748B"/>
    <w:rsid w:val="00F9029E"/>
    <w:rsid w:val="00F906AD"/>
    <w:rsid w:val="00F91AE4"/>
    <w:rsid w:val="00F924D6"/>
    <w:rsid w:val="00F93503"/>
    <w:rsid w:val="00F941A3"/>
    <w:rsid w:val="00F95116"/>
    <w:rsid w:val="00F9586E"/>
    <w:rsid w:val="00F95D5F"/>
    <w:rsid w:val="00F95DE1"/>
    <w:rsid w:val="00F962DC"/>
    <w:rsid w:val="00F96B25"/>
    <w:rsid w:val="00F97625"/>
    <w:rsid w:val="00F97CEA"/>
    <w:rsid w:val="00F97E41"/>
    <w:rsid w:val="00FA019A"/>
    <w:rsid w:val="00FA027B"/>
    <w:rsid w:val="00FA3170"/>
    <w:rsid w:val="00FA5BEE"/>
    <w:rsid w:val="00FA7972"/>
    <w:rsid w:val="00FB1231"/>
    <w:rsid w:val="00FB1E68"/>
    <w:rsid w:val="00FB2695"/>
    <w:rsid w:val="00FB501E"/>
    <w:rsid w:val="00FB7D4D"/>
    <w:rsid w:val="00FC07DD"/>
    <w:rsid w:val="00FC0908"/>
    <w:rsid w:val="00FC1834"/>
    <w:rsid w:val="00FC2B22"/>
    <w:rsid w:val="00FC2F75"/>
    <w:rsid w:val="00FC3883"/>
    <w:rsid w:val="00FC3C97"/>
    <w:rsid w:val="00FC518D"/>
    <w:rsid w:val="00FC5861"/>
    <w:rsid w:val="00FC5E33"/>
    <w:rsid w:val="00FC646B"/>
    <w:rsid w:val="00FC7993"/>
    <w:rsid w:val="00FD045B"/>
    <w:rsid w:val="00FD14A9"/>
    <w:rsid w:val="00FD21C1"/>
    <w:rsid w:val="00FD3021"/>
    <w:rsid w:val="00FD46C7"/>
    <w:rsid w:val="00FD6895"/>
    <w:rsid w:val="00FD6B04"/>
    <w:rsid w:val="00FD732E"/>
    <w:rsid w:val="00FD7BA0"/>
    <w:rsid w:val="00FE03E5"/>
    <w:rsid w:val="00FE14FA"/>
    <w:rsid w:val="00FE1799"/>
    <w:rsid w:val="00FE17E2"/>
    <w:rsid w:val="00FE2941"/>
    <w:rsid w:val="00FE2C49"/>
    <w:rsid w:val="00FE55CF"/>
    <w:rsid w:val="00FE5773"/>
    <w:rsid w:val="00FE5FE0"/>
    <w:rsid w:val="00FE63AB"/>
    <w:rsid w:val="00FE6B67"/>
    <w:rsid w:val="00FE7FD0"/>
    <w:rsid w:val="00FF0697"/>
    <w:rsid w:val="00FF0B7F"/>
    <w:rsid w:val="00FF2BF6"/>
    <w:rsid w:val="00FF641C"/>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FDD9D"/>
  <w15:docId w15:val="{D7BC0DEB-BB8E-448A-85C8-36015616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5F1A56"/>
    <w:pPr>
      <w:ind w:left="720"/>
    </w:pPr>
  </w:style>
  <w:style w:type="paragraph" w:styleId="BodyTextIndent3">
    <w:name w:val="Body Text Indent 3"/>
    <w:basedOn w:val="Normal"/>
    <w:link w:val="BodyTextIndent3Char"/>
    <w:rsid w:val="00A155A7"/>
    <w:pPr>
      <w:spacing w:after="120"/>
      <w:ind w:left="283"/>
    </w:pPr>
    <w:rPr>
      <w:sz w:val="16"/>
      <w:szCs w:val="16"/>
    </w:rPr>
  </w:style>
  <w:style w:type="character" w:customStyle="1" w:styleId="BodyTextIndent3Char">
    <w:name w:val="Body Text Indent 3 Char"/>
    <w:link w:val="BodyTextIndent3"/>
    <w:rsid w:val="00A155A7"/>
    <w:rPr>
      <w:rFonts w:ascii="Arial" w:hAnsi="Arial"/>
      <w:sz w:val="16"/>
      <w:szCs w:val="16"/>
      <w:lang w:eastAsia="en-US"/>
    </w:rPr>
  </w:style>
  <w:style w:type="paragraph" w:styleId="BalloonText">
    <w:name w:val="Balloon Text"/>
    <w:basedOn w:val="Normal"/>
    <w:link w:val="BalloonTextChar"/>
    <w:rsid w:val="004846D1"/>
    <w:rPr>
      <w:rFonts w:ascii="Tahoma" w:hAnsi="Tahoma" w:cs="Tahoma"/>
      <w:sz w:val="16"/>
      <w:szCs w:val="16"/>
    </w:rPr>
  </w:style>
  <w:style w:type="character" w:customStyle="1" w:styleId="BalloonTextChar">
    <w:name w:val="Balloon Text Char"/>
    <w:link w:val="BalloonText"/>
    <w:rsid w:val="004846D1"/>
    <w:rPr>
      <w:rFonts w:ascii="Tahoma" w:hAnsi="Tahoma" w:cs="Tahoma"/>
      <w:sz w:val="16"/>
      <w:szCs w:val="16"/>
      <w:lang w:eastAsia="en-US"/>
    </w:rPr>
  </w:style>
  <w:style w:type="paragraph" w:customStyle="1" w:styleId="Default">
    <w:name w:val="Default"/>
    <w:basedOn w:val="Normal"/>
    <w:rsid w:val="00263BBD"/>
    <w:pPr>
      <w:autoSpaceDE w:val="0"/>
      <w:autoSpaceDN w:val="0"/>
    </w:pPr>
    <w:rPr>
      <w:rFonts w:eastAsia="Calibri" w:cs="Arial"/>
      <w:color w:val="000000"/>
      <w:szCs w:val="24"/>
    </w:rPr>
  </w:style>
  <w:style w:type="character" w:styleId="CommentReference">
    <w:name w:val="annotation reference"/>
    <w:uiPriority w:val="99"/>
    <w:rsid w:val="00FF641C"/>
    <w:rPr>
      <w:sz w:val="16"/>
      <w:szCs w:val="16"/>
    </w:rPr>
  </w:style>
  <w:style w:type="paragraph" w:styleId="CommentText">
    <w:name w:val="annotation text"/>
    <w:basedOn w:val="Normal"/>
    <w:link w:val="CommentTextChar"/>
    <w:uiPriority w:val="99"/>
    <w:rsid w:val="00FF641C"/>
    <w:rPr>
      <w:sz w:val="20"/>
    </w:rPr>
  </w:style>
  <w:style w:type="character" w:customStyle="1" w:styleId="CommentTextChar">
    <w:name w:val="Comment Text Char"/>
    <w:link w:val="CommentText"/>
    <w:uiPriority w:val="99"/>
    <w:rsid w:val="00FF641C"/>
    <w:rPr>
      <w:rFonts w:ascii="Arial" w:hAnsi="Arial"/>
      <w:lang w:eastAsia="en-US"/>
    </w:rPr>
  </w:style>
  <w:style w:type="paragraph" w:styleId="CommentSubject">
    <w:name w:val="annotation subject"/>
    <w:basedOn w:val="CommentText"/>
    <w:next w:val="CommentText"/>
    <w:link w:val="CommentSubjectChar"/>
    <w:rsid w:val="00FF641C"/>
    <w:rPr>
      <w:b/>
      <w:bCs/>
    </w:rPr>
  </w:style>
  <w:style w:type="character" w:customStyle="1" w:styleId="CommentSubjectChar">
    <w:name w:val="Comment Subject Char"/>
    <w:link w:val="CommentSubject"/>
    <w:rsid w:val="00FF641C"/>
    <w:rPr>
      <w:rFonts w:ascii="Arial" w:hAnsi="Arial"/>
      <w:b/>
      <w:bCs/>
      <w:lang w:eastAsia="en-US"/>
    </w:rPr>
  </w:style>
  <w:style w:type="character" w:customStyle="1" w:styleId="FooterChar">
    <w:name w:val="Footer Char"/>
    <w:link w:val="Footer"/>
    <w:uiPriority w:val="99"/>
    <w:rsid w:val="00E9287D"/>
    <w:rPr>
      <w:rFonts w:ascii="Arial" w:hAnsi="Arial"/>
      <w:sz w:val="24"/>
      <w:szCs w:val="24"/>
      <w:lang w:val="en-US" w:eastAsia="en-US"/>
    </w:rPr>
  </w:style>
  <w:style w:type="paragraph" w:styleId="Revision">
    <w:name w:val="Revision"/>
    <w:hidden/>
    <w:uiPriority w:val="99"/>
    <w:semiHidden/>
    <w:rsid w:val="00934D66"/>
    <w:rPr>
      <w:rFonts w:ascii="Arial" w:hAnsi="Arial"/>
      <w:sz w:val="24"/>
      <w:lang w:eastAsia="en-US"/>
    </w:rPr>
  </w:style>
  <w:style w:type="character" w:styleId="FollowedHyperlink">
    <w:name w:val="FollowedHyperlink"/>
    <w:rsid w:val="00390950"/>
    <w:rPr>
      <w:color w:val="800080"/>
      <w:u w:val="single"/>
    </w:rPr>
  </w:style>
  <w:style w:type="table" w:customStyle="1" w:styleId="TableGrid1">
    <w:name w:val="Table Grid1"/>
    <w:basedOn w:val="TableNormal"/>
    <w:next w:val="TableGrid"/>
    <w:uiPriority w:val="59"/>
    <w:rsid w:val="00D553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qFormat/>
    <w:locked/>
    <w:rsid w:val="00F12DC4"/>
    <w:rPr>
      <w:rFonts w:ascii="Arial" w:hAnsi="Arial"/>
      <w:sz w:val="24"/>
      <w:lang w:eastAsia="en-US"/>
    </w:rPr>
  </w:style>
  <w:style w:type="paragraph" w:styleId="NoSpacing">
    <w:name w:val="No Spacing"/>
    <w:uiPriority w:val="1"/>
    <w:qFormat/>
    <w:rsid w:val="003975E1"/>
    <w:rPr>
      <w:rFonts w:ascii="Calibri" w:eastAsia="Calibri" w:hAnsi="Calibri"/>
      <w:sz w:val="22"/>
      <w:szCs w:val="22"/>
      <w:lang w:eastAsia="en-US"/>
    </w:rPr>
  </w:style>
  <w:style w:type="character" w:styleId="Emphasis">
    <w:name w:val="Emphasis"/>
    <w:basedOn w:val="DefaultParagraphFont"/>
    <w:uiPriority w:val="20"/>
    <w:qFormat/>
    <w:rsid w:val="00B5549C"/>
    <w:rPr>
      <w:i/>
      <w:iCs/>
    </w:rPr>
  </w:style>
  <w:style w:type="table" w:customStyle="1" w:styleId="Style1">
    <w:name w:val="Style1"/>
    <w:basedOn w:val="TableNormal"/>
    <w:uiPriority w:val="99"/>
    <w:rsid w:val="00526055"/>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7D5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2292">
      <w:bodyDiv w:val="1"/>
      <w:marLeft w:val="0"/>
      <w:marRight w:val="0"/>
      <w:marTop w:val="0"/>
      <w:marBottom w:val="0"/>
      <w:divBdr>
        <w:top w:val="none" w:sz="0" w:space="0" w:color="auto"/>
        <w:left w:val="none" w:sz="0" w:space="0" w:color="auto"/>
        <w:bottom w:val="none" w:sz="0" w:space="0" w:color="auto"/>
        <w:right w:val="none" w:sz="0" w:space="0" w:color="auto"/>
      </w:divBdr>
    </w:div>
    <w:div w:id="108748205">
      <w:bodyDiv w:val="1"/>
      <w:marLeft w:val="0"/>
      <w:marRight w:val="0"/>
      <w:marTop w:val="0"/>
      <w:marBottom w:val="0"/>
      <w:divBdr>
        <w:top w:val="none" w:sz="0" w:space="0" w:color="auto"/>
        <w:left w:val="none" w:sz="0" w:space="0" w:color="auto"/>
        <w:bottom w:val="none" w:sz="0" w:space="0" w:color="auto"/>
        <w:right w:val="none" w:sz="0" w:space="0" w:color="auto"/>
      </w:divBdr>
    </w:div>
    <w:div w:id="167520408">
      <w:bodyDiv w:val="1"/>
      <w:marLeft w:val="0"/>
      <w:marRight w:val="0"/>
      <w:marTop w:val="0"/>
      <w:marBottom w:val="0"/>
      <w:divBdr>
        <w:top w:val="none" w:sz="0" w:space="0" w:color="auto"/>
        <w:left w:val="none" w:sz="0" w:space="0" w:color="auto"/>
        <w:bottom w:val="none" w:sz="0" w:space="0" w:color="auto"/>
        <w:right w:val="none" w:sz="0" w:space="0" w:color="auto"/>
      </w:divBdr>
    </w:div>
    <w:div w:id="191578397">
      <w:bodyDiv w:val="1"/>
      <w:marLeft w:val="0"/>
      <w:marRight w:val="0"/>
      <w:marTop w:val="0"/>
      <w:marBottom w:val="0"/>
      <w:divBdr>
        <w:top w:val="none" w:sz="0" w:space="0" w:color="auto"/>
        <w:left w:val="none" w:sz="0" w:space="0" w:color="auto"/>
        <w:bottom w:val="none" w:sz="0" w:space="0" w:color="auto"/>
        <w:right w:val="none" w:sz="0" w:space="0" w:color="auto"/>
      </w:divBdr>
    </w:div>
    <w:div w:id="199362903">
      <w:bodyDiv w:val="1"/>
      <w:marLeft w:val="0"/>
      <w:marRight w:val="0"/>
      <w:marTop w:val="0"/>
      <w:marBottom w:val="0"/>
      <w:divBdr>
        <w:top w:val="none" w:sz="0" w:space="0" w:color="auto"/>
        <w:left w:val="none" w:sz="0" w:space="0" w:color="auto"/>
        <w:bottom w:val="none" w:sz="0" w:space="0" w:color="auto"/>
        <w:right w:val="none" w:sz="0" w:space="0" w:color="auto"/>
      </w:divBdr>
    </w:div>
    <w:div w:id="199637852">
      <w:bodyDiv w:val="1"/>
      <w:marLeft w:val="0"/>
      <w:marRight w:val="0"/>
      <w:marTop w:val="0"/>
      <w:marBottom w:val="0"/>
      <w:divBdr>
        <w:top w:val="none" w:sz="0" w:space="0" w:color="auto"/>
        <w:left w:val="none" w:sz="0" w:space="0" w:color="auto"/>
        <w:bottom w:val="none" w:sz="0" w:space="0" w:color="auto"/>
        <w:right w:val="none" w:sz="0" w:space="0" w:color="auto"/>
      </w:divBdr>
    </w:div>
    <w:div w:id="202524161">
      <w:bodyDiv w:val="1"/>
      <w:marLeft w:val="0"/>
      <w:marRight w:val="0"/>
      <w:marTop w:val="0"/>
      <w:marBottom w:val="0"/>
      <w:divBdr>
        <w:top w:val="none" w:sz="0" w:space="0" w:color="auto"/>
        <w:left w:val="none" w:sz="0" w:space="0" w:color="auto"/>
        <w:bottom w:val="none" w:sz="0" w:space="0" w:color="auto"/>
        <w:right w:val="none" w:sz="0" w:space="0" w:color="auto"/>
      </w:divBdr>
    </w:div>
    <w:div w:id="373578614">
      <w:bodyDiv w:val="1"/>
      <w:marLeft w:val="0"/>
      <w:marRight w:val="0"/>
      <w:marTop w:val="0"/>
      <w:marBottom w:val="0"/>
      <w:divBdr>
        <w:top w:val="none" w:sz="0" w:space="0" w:color="auto"/>
        <w:left w:val="none" w:sz="0" w:space="0" w:color="auto"/>
        <w:bottom w:val="none" w:sz="0" w:space="0" w:color="auto"/>
        <w:right w:val="none" w:sz="0" w:space="0" w:color="auto"/>
      </w:divBdr>
    </w:div>
    <w:div w:id="398401789">
      <w:bodyDiv w:val="1"/>
      <w:marLeft w:val="0"/>
      <w:marRight w:val="0"/>
      <w:marTop w:val="0"/>
      <w:marBottom w:val="0"/>
      <w:divBdr>
        <w:top w:val="none" w:sz="0" w:space="0" w:color="auto"/>
        <w:left w:val="none" w:sz="0" w:space="0" w:color="auto"/>
        <w:bottom w:val="none" w:sz="0" w:space="0" w:color="auto"/>
        <w:right w:val="none" w:sz="0" w:space="0" w:color="auto"/>
      </w:divBdr>
    </w:div>
    <w:div w:id="419369954">
      <w:bodyDiv w:val="1"/>
      <w:marLeft w:val="0"/>
      <w:marRight w:val="0"/>
      <w:marTop w:val="0"/>
      <w:marBottom w:val="0"/>
      <w:divBdr>
        <w:top w:val="none" w:sz="0" w:space="0" w:color="auto"/>
        <w:left w:val="none" w:sz="0" w:space="0" w:color="auto"/>
        <w:bottom w:val="none" w:sz="0" w:space="0" w:color="auto"/>
        <w:right w:val="none" w:sz="0" w:space="0" w:color="auto"/>
      </w:divBdr>
    </w:div>
    <w:div w:id="448547602">
      <w:bodyDiv w:val="1"/>
      <w:marLeft w:val="0"/>
      <w:marRight w:val="0"/>
      <w:marTop w:val="0"/>
      <w:marBottom w:val="0"/>
      <w:divBdr>
        <w:top w:val="none" w:sz="0" w:space="0" w:color="auto"/>
        <w:left w:val="none" w:sz="0" w:space="0" w:color="auto"/>
        <w:bottom w:val="none" w:sz="0" w:space="0" w:color="auto"/>
        <w:right w:val="none" w:sz="0" w:space="0" w:color="auto"/>
      </w:divBdr>
    </w:div>
    <w:div w:id="520627119">
      <w:bodyDiv w:val="1"/>
      <w:marLeft w:val="0"/>
      <w:marRight w:val="0"/>
      <w:marTop w:val="0"/>
      <w:marBottom w:val="0"/>
      <w:divBdr>
        <w:top w:val="none" w:sz="0" w:space="0" w:color="auto"/>
        <w:left w:val="none" w:sz="0" w:space="0" w:color="auto"/>
        <w:bottom w:val="none" w:sz="0" w:space="0" w:color="auto"/>
        <w:right w:val="none" w:sz="0" w:space="0" w:color="auto"/>
      </w:divBdr>
    </w:div>
    <w:div w:id="542787742">
      <w:bodyDiv w:val="1"/>
      <w:marLeft w:val="0"/>
      <w:marRight w:val="0"/>
      <w:marTop w:val="0"/>
      <w:marBottom w:val="0"/>
      <w:divBdr>
        <w:top w:val="none" w:sz="0" w:space="0" w:color="auto"/>
        <w:left w:val="none" w:sz="0" w:space="0" w:color="auto"/>
        <w:bottom w:val="none" w:sz="0" w:space="0" w:color="auto"/>
        <w:right w:val="none" w:sz="0" w:space="0" w:color="auto"/>
      </w:divBdr>
    </w:div>
    <w:div w:id="549268623">
      <w:bodyDiv w:val="1"/>
      <w:marLeft w:val="0"/>
      <w:marRight w:val="0"/>
      <w:marTop w:val="0"/>
      <w:marBottom w:val="0"/>
      <w:divBdr>
        <w:top w:val="none" w:sz="0" w:space="0" w:color="auto"/>
        <w:left w:val="none" w:sz="0" w:space="0" w:color="auto"/>
        <w:bottom w:val="none" w:sz="0" w:space="0" w:color="auto"/>
        <w:right w:val="none" w:sz="0" w:space="0" w:color="auto"/>
      </w:divBdr>
    </w:div>
    <w:div w:id="553741926">
      <w:bodyDiv w:val="1"/>
      <w:marLeft w:val="0"/>
      <w:marRight w:val="0"/>
      <w:marTop w:val="0"/>
      <w:marBottom w:val="0"/>
      <w:divBdr>
        <w:top w:val="none" w:sz="0" w:space="0" w:color="auto"/>
        <w:left w:val="none" w:sz="0" w:space="0" w:color="auto"/>
        <w:bottom w:val="none" w:sz="0" w:space="0" w:color="auto"/>
        <w:right w:val="none" w:sz="0" w:space="0" w:color="auto"/>
      </w:divBdr>
    </w:div>
    <w:div w:id="608704043">
      <w:bodyDiv w:val="1"/>
      <w:marLeft w:val="0"/>
      <w:marRight w:val="0"/>
      <w:marTop w:val="0"/>
      <w:marBottom w:val="0"/>
      <w:divBdr>
        <w:top w:val="none" w:sz="0" w:space="0" w:color="auto"/>
        <w:left w:val="none" w:sz="0" w:space="0" w:color="auto"/>
        <w:bottom w:val="none" w:sz="0" w:space="0" w:color="auto"/>
        <w:right w:val="none" w:sz="0" w:space="0" w:color="auto"/>
      </w:divBdr>
    </w:div>
    <w:div w:id="627324976">
      <w:bodyDiv w:val="1"/>
      <w:marLeft w:val="0"/>
      <w:marRight w:val="0"/>
      <w:marTop w:val="0"/>
      <w:marBottom w:val="0"/>
      <w:divBdr>
        <w:top w:val="none" w:sz="0" w:space="0" w:color="auto"/>
        <w:left w:val="none" w:sz="0" w:space="0" w:color="auto"/>
        <w:bottom w:val="none" w:sz="0" w:space="0" w:color="auto"/>
        <w:right w:val="none" w:sz="0" w:space="0" w:color="auto"/>
      </w:divBdr>
    </w:div>
    <w:div w:id="637951201">
      <w:bodyDiv w:val="1"/>
      <w:marLeft w:val="0"/>
      <w:marRight w:val="0"/>
      <w:marTop w:val="0"/>
      <w:marBottom w:val="0"/>
      <w:divBdr>
        <w:top w:val="none" w:sz="0" w:space="0" w:color="auto"/>
        <w:left w:val="none" w:sz="0" w:space="0" w:color="auto"/>
        <w:bottom w:val="none" w:sz="0" w:space="0" w:color="auto"/>
        <w:right w:val="none" w:sz="0" w:space="0" w:color="auto"/>
      </w:divBdr>
    </w:div>
    <w:div w:id="639654879">
      <w:bodyDiv w:val="1"/>
      <w:marLeft w:val="0"/>
      <w:marRight w:val="0"/>
      <w:marTop w:val="0"/>
      <w:marBottom w:val="0"/>
      <w:divBdr>
        <w:top w:val="none" w:sz="0" w:space="0" w:color="auto"/>
        <w:left w:val="none" w:sz="0" w:space="0" w:color="auto"/>
        <w:bottom w:val="none" w:sz="0" w:space="0" w:color="auto"/>
        <w:right w:val="none" w:sz="0" w:space="0" w:color="auto"/>
      </w:divBdr>
    </w:div>
    <w:div w:id="642127160">
      <w:bodyDiv w:val="1"/>
      <w:marLeft w:val="0"/>
      <w:marRight w:val="0"/>
      <w:marTop w:val="0"/>
      <w:marBottom w:val="0"/>
      <w:divBdr>
        <w:top w:val="none" w:sz="0" w:space="0" w:color="auto"/>
        <w:left w:val="none" w:sz="0" w:space="0" w:color="auto"/>
        <w:bottom w:val="none" w:sz="0" w:space="0" w:color="auto"/>
        <w:right w:val="none" w:sz="0" w:space="0" w:color="auto"/>
      </w:divBdr>
    </w:div>
    <w:div w:id="680201083">
      <w:bodyDiv w:val="1"/>
      <w:marLeft w:val="0"/>
      <w:marRight w:val="0"/>
      <w:marTop w:val="0"/>
      <w:marBottom w:val="0"/>
      <w:divBdr>
        <w:top w:val="none" w:sz="0" w:space="0" w:color="auto"/>
        <w:left w:val="none" w:sz="0" w:space="0" w:color="auto"/>
        <w:bottom w:val="none" w:sz="0" w:space="0" w:color="auto"/>
        <w:right w:val="none" w:sz="0" w:space="0" w:color="auto"/>
      </w:divBdr>
    </w:div>
    <w:div w:id="690495346">
      <w:bodyDiv w:val="1"/>
      <w:marLeft w:val="0"/>
      <w:marRight w:val="0"/>
      <w:marTop w:val="0"/>
      <w:marBottom w:val="0"/>
      <w:divBdr>
        <w:top w:val="none" w:sz="0" w:space="0" w:color="auto"/>
        <w:left w:val="none" w:sz="0" w:space="0" w:color="auto"/>
        <w:bottom w:val="none" w:sz="0" w:space="0" w:color="auto"/>
        <w:right w:val="none" w:sz="0" w:space="0" w:color="auto"/>
      </w:divBdr>
    </w:div>
    <w:div w:id="732971537">
      <w:bodyDiv w:val="1"/>
      <w:marLeft w:val="0"/>
      <w:marRight w:val="0"/>
      <w:marTop w:val="0"/>
      <w:marBottom w:val="0"/>
      <w:divBdr>
        <w:top w:val="none" w:sz="0" w:space="0" w:color="auto"/>
        <w:left w:val="none" w:sz="0" w:space="0" w:color="auto"/>
        <w:bottom w:val="none" w:sz="0" w:space="0" w:color="auto"/>
        <w:right w:val="none" w:sz="0" w:space="0" w:color="auto"/>
      </w:divBdr>
    </w:div>
    <w:div w:id="734550119">
      <w:bodyDiv w:val="1"/>
      <w:marLeft w:val="0"/>
      <w:marRight w:val="0"/>
      <w:marTop w:val="0"/>
      <w:marBottom w:val="0"/>
      <w:divBdr>
        <w:top w:val="none" w:sz="0" w:space="0" w:color="auto"/>
        <w:left w:val="none" w:sz="0" w:space="0" w:color="auto"/>
        <w:bottom w:val="none" w:sz="0" w:space="0" w:color="auto"/>
        <w:right w:val="none" w:sz="0" w:space="0" w:color="auto"/>
      </w:divBdr>
    </w:div>
    <w:div w:id="734862906">
      <w:bodyDiv w:val="1"/>
      <w:marLeft w:val="0"/>
      <w:marRight w:val="0"/>
      <w:marTop w:val="0"/>
      <w:marBottom w:val="0"/>
      <w:divBdr>
        <w:top w:val="none" w:sz="0" w:space="0" w:color="auto"/>
        <w:left w:val="none" w:sz="0" w:space="0" w:color="auto"/>
        <w:bottom w:val="none" w:sz="0" w:space="0" w:color="auto"/>
        <w:right w:val="none" w:sz="0" w:space="0" w:color="auto"/>
      </w:divBdr>
    </w:div>
    <w:div w:id="740367214">
      <w:bodyDiv w:val="1"/>
      <w:marLeft w:val="0"/>
      <w:marRight w:val="0"/>
      <w:marTop w:val="0"/>
      <w:marBottom w:val="0"/>
      <w:divBdr>
        <w:top w:val="none" w:sz="0" w:space="0" w:color="auto"/>
        <w:left w:val="none" w:sz="0" w:space="0" w:color="auto"/>
        <w:bottom w:val="none" w:sz="0" w:space="0" w:color="auto"/>
        <w:right w:val="none" w:sz="0" w:space="0" w:color="auto"/>
      </w:divBdr>
    </w:div>
    <w:div w:id="796919689">
      <w:bodyDiv w:val="1"/>
      <w:marLeft w:val="0"/>
      <w:marRight w:val="0"/>
      <w:marTop w:val="0"/>
      <w:marBottom w:val="0"/>
      <w:divBdr>
        <w:top w:val="none" w:sz="0" w:space="0" w:color="auto"/>
        <w:left w:val="none" w:sz="0" w:space="0" w:color="auto"/>
        <w:bottom w:val="none" w:sz="0" w:space="0" w:color="auto"/>
        <w:right w:val="none" w:sz="0" w:space="0" w:color="auto"/>
      </w:divBdr>
    </w:div>
    <w:div w:id="895121132">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7155269">
      <w:bodyDiv w:val="1"/>
      <w:marLeft w:val="0"/>
      <w:marRight w:val="0"/>
      <w:marTop w:val="0"/>
      <w:marBottom w:val="0"/>
      <w:divBdr>
        <w:top w:val="none" w:sz="0" w:space="0" w:color="auto"/>
        <w:left w:val="none" w:sz="0" w:space="0" w:color="auto"/>
        <w:bottom w:val="none" w:sz="0" w:space="0" w:color="auto"/>
        <w:right w:val="none" w:sz="0" w:space="0" w:color="auto"/>
      </w:divBdr>
    </w:div>
    <w:div w:id="989678187">
      <w:bodyDiv w:val="1"/>
      <w:marLeft w:val="0"/>
      <w:marRight w:val="0"/>
      <w:marTop w:val="0"/>
      <w:marBottom w:val="0"/>
      <w:divBdr>
        <w:top w:val="none" w:sz="0" w:space="0" w:color="auto"/>
        <w:left w:val="none" w:sz="0" w:space="0" w:color="auto"/>
        <w:bottom w:val="none" w:sz="0" w:space="0" w:color="auto"/>
        <w:right w:val="none" w:sz="0" w:space="0" w:color="auto"/>
      </w:divBdr>
    </w:div>
    <w:div w:id="1005519608">
      <w:bodyDiv w:val="1"/>
      <w:marLeft w:val="0"/>
      <w:marRight w:val="0"/>
      <w:marTop w:val="0"/>
      <w:marBottom w:val="0"/>
      <w:divBdr>
        <w:top w:val="none" w:sz="0" w:space="0" w:color="auto"/>
        <w:left w:val="none" w:sz="0" w:space="0" w:color="auto"/>
        <w:bottom w:val="none" w:sz="0" w:space="0" w:color="auto"/>
        <w:right w:val="none" w:sz="0" w:space="0" w:color="auto"/>
      </w:divBdr>
    </w:div>
    <w:div w:id="1007558981">
      <w:bodyDiv w:val="1"/>
      <w:marLeft w:val="0"/>
      <w:marRight w:val="0"/>
      <w:marTop w:val="0"/>
      <w:marBottom w:val="0"/>
      <w:divBdr>
        <w:top w:val="none" w:sz="0" w:space="0" w:color="auto"/>
        <w:left w:val="none" w:sz="0" w:space="0" w:color="auto"/>
        <w:bottom w:val="none" w:sz="0" w:space="0" w:color="auto"/>
        <w:right w:val="none" w:sz="0" w:space="0" w:color="auto"/>
      </w:divBdr>
    </w:div>
    <w:div w:id="1037504778">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48915268">
      <w:bodyDiv w:val="1"/>
      <w:marLeft w:val="0"/>
      <w:marRight w:val="0"/>
      <w:marTop w:val="0"/>
      <w:marBottom w:val="0"/>
      <w:divBdr>
        <w:top w:val="none" w:sz="0" w:space="0" w:color="auto"/>
        <w:left w:val="none" w:sz="0" w:space="0" w:color="auto"/>
        <w:bottom w:val="none" w:sz="0" w:space="0" w:color="auto"/>
        <w:right w:val="none" w:sz="0" w:space="0" w:color="auto"/>
      </w:divBdr>
    </w:div>
    <w:div w:id="1059326731">
      <w:bodyDiv w:val="1"/>
      <w:marLeft w:val="0"/>
      <w:marRight w:val="0"/>
      <w:marTop w:val="0"/>
      <w:marBottom w:val="0"/>
      <w:divBdr>
        <w:top w:val="none" w:sz="0" w:space="0" w:color="auto"/>
        <w:left w:val="none" w:sz="0" w:space="0" w:color="auto"/>
        <w:bottom w:val="none" w:sz="0" w:space="0" w:color="auto"/>
        <w:right w:val="none" w:sz="0" w:space="0" w:color="auto"/>
      </w:divBdr>
    </w:div>
    <w:div w:id="1059552723">
      <w:bodyDiv w:val="1"/>
      <w:marLeft w:val="0"/>
      <w:marRight w:val="0"/>
      <w:marTop w:val="0"/>
      <w:marBottom w:val="0"/>
      <w:divBdr>
        <w:top w:val="none" w:sz="0" w:space="0" w:color="auto"/>
        <w:left w:val="none" w:sz="0" w:space="0" w:color="auto"/>
        <w:bottom w:val="none" w:sz="0" w:space="0" w:color="auto"/>
        <w:right w:val="none" w:sz="0" w:space="0" w:color="auto"/>
      </w:divBdr>
    </w:div>
    <w:div w:id="1071002457">
      <w:bodyDiv w:val="1"/>
      <w:marLeft w:val="0"/>
      <w:marRight w:val="0"/>
      <w:marTop w:val="0"/>
      <w:marBottom w:val="0"/>
      <w:divBdr>
        <w:top w:val="none" w:sz="0" w:space="0" w:color="auto"/>
        <w:left w:val="none" w:sz="0" w:space="0" w:color="auto"/>
        <w:bottom w:val="none" w:sz="0" w:space="0" w:color="auto"/>
        <w:right w:val="none" w:sz="0" w:space="0" w:color="auto"/>
      </w:divBdr>
    </w:div>
    <w:div w:id="1085103468">
      <w:bodyDiv w:val="1"/>
      <w:marLeft w:val="0"/>
      <w:marRight w:val="0"/>
      <w:marTop w:val="0"/>
      <w:marBottom w:val="0"/>
      <w:divBdr>
        <w:top w:val="none" w:sz="0" w:space="0" w:color="auto"/>
        <w:left w:val="none" w:sz="0" w:space="0" w:color="auto"/>
        <w:bottom w:val="none" w:sz="0" w:space="0" w:color="auto"/>
        <w:right w:val="none" w:sz="0" w:space="0" w:color="auto"/>
      </w:divBdr>
    </w:div>
    <w:div w:id="1106735417">
      <w:bodyDiv w:val="1"/>
      <w:marLeft w:val="0"/>
      <w:marRight w:val="0"/>
      <w:marTop w:val="0"/>
      <w:marBottom w:val="0"/>
      <w:divBdr>
        <w:top w:val="none" w:sz="0" w:space="0" w:color="auto"/>
        <w:left w:val="none" w:sz="0" w:space="0" w:color="auto"/>
        <w:bottom w:val="none" w:sz="0" w:space="0" w:color="auto"/>
        <w:right w:val="none" w:sz="0" w:space="0" w:color="auto"/>
      </w:divBdr>
    </w:div>
    <w:div w:id="1120685594">
      <w:bodyDiv w:val="1"/>
      <w:marLeft w:val="0"/>
      <w:marRight w:val="0"/>
      <w:marTop w:val="0"/>
      <w:marBottom w:val="0"/>
      <w:divBdr>
        <w:top w:val="none" w:sz="0" w:space="0" w:color="auto"/>
        <w:left w:val="none" w:sz="0" w:space="0" w:color="auto"/>
        <w:bottom w:val="none" w:sz="0" w:space="0" w:color="auto"/>
        <w:right w:val="none" w:sz="0" w:space="0" w:color="auto"/>
      </w:divBdr>
    </w:div>
    <w:div w:id="1156651577">
      <w:bodyDiv w:val="1"/>
      <w:marLeft w:val="0"/>
      <w:marRight w:val="0"/>
      <w:marTop w:val="0"/>
      <w:marBottom w:val="0"/>
      <w:divBdr>
        <w:top w:val="none" w:sz="0" w:space="0" w:color="auto"/>
        <w:left w:val="none" w:sz="0" w:space="0" w:color="auto"/>
        <w:bottom w:val="none" w:sz="0" w:space="0" w:color="auto"/>
        <w:right w:val="none" w:sz="0" w:space="0" w:color="auto"/>
      </w:divBdr>
    </w:div>
    <w:div w:id="1176110117">
      <w:bodyDiv w:val="1"/>
      <w:marLeft w:val="0"/>
      <w:marRight w:val="0"/>
      <w:marTop w:val="0"/>
      <w:marBottom w:val="0"/>
      <w:divBdr>
        <w:top w:val="none" w:sz="0" w:space="0" w:color="auto"/>
        <w:left w:val="none" w:sz="0" w:space="0" w:color="auto"/>
        <w:bottom w:val="none" w:sz="0" w:space="0" w:color="auto"/>
        <w:right w:val="none" w:sz="0" w:space="0" w:color="auto"/>
      </w:divBdr>
    </w:div>
    <w:div w:id="1202596912">
      <w:bodyDiv w:val="1"/>
      <w:marLeft w:val="0"/>
      <w:marRight w:val="0"/>
      <w:marTop w:val="0"/>
      <w:marBottom w:val="0"/>
      <w:divBdr>
        <w:top w:val="none" w:sz="0" w:space="0" w:color="auto"/>
        <w:left w:val="none" w:sz="0" w:space="0" w:color="auto"/>
        <w:bottom w:val="none" w:sz="0" w:space="0" w:color="auto"/>
        <w:right w:val="none" w:sz="0" w:space="0" w:color="auto"/>
      </w:divBdr>
    </w:div>
    <w:div w:id="1279678847">
      <w:bodyDiv w:val="1"/>
      <w:marLeft w:val="0"/>
      <w:marRight w:val="0"/>
      <w:marTop w:val="0"/>
      <w:marBottom w:val="0"/>
      <w:divBdr>
        <w:top w:val="none" w:sz="0" w:space="0" w:color="auto"/>
        <w:left w:val="none" w:sz="0" w:space="0" w:color="auto"/>
        <w:bottom w:val="none" w:sz="0" w:space="0" w:color="auto"/>
        <w:right w:val="none" w:sz="0" w:space="0" w:color="auto"/>
      </w:divBdr>
    </w:div>
    <w:div w:id="1301302230">
      <w:bodyDiv w:val="1"/>
      <w:marLeft w:val="0"/>
      <w:marRight w:val="0"/>
      <w:marTop w:val="0"/>
      <w:marBottom w:val="0"/>
      <w:divBdr>
        <w:top w:val="none" w:sz="0" w:space="0" w:color="auto"/>
        <w:left w:val="none" w:sz="0" w:space="0" w:color="auto"/>
        <w:bottom w:val="none" w:sz="0" w:space="0" w:color="auto"/>
        <w:right w:val="none" w:sz="0" w:space="0" w:color="auto"/>
      </w:divBdr>
    </w:div>
    <w:div w:id="1326203672">
      <w:bodyDiv w:val="1"/>
      <w:marLeft w:val="0"/>
      <w:marRight w:val="0"/>
      <w:marTop w:val="0"/>
      <w:marBottom w:val="0"/>
      <w:divBdr>
        <w:top w:val="none" w:sz="0" w:space="0" w:color="auto"/>
        <w:left w:val="none" w:sz="0" w:space="0" w:color="auto"/>
        <w:bottom w:val="none" w:sz="0" w:space="0" w:color="auto"/>
        <w:right w:val="none" w:sz="0" w:space="0" w:color="auto"/>
      </w:divBdr>
    </w:div>
    <w:div w:id="1330332655">
      <w:bodyDiv w:val="1"/>
      <w:marLeft w:val="0"/>
      <w:marRight w:val="0"/>
      <w:marTop w:val="0"/>
      <w:marBottom w:val="0"/>
      <w:divBdr>
        <w:top w:val="none" w:sz="0" w:space="0" w:color="auto"/>
        <w:left w:val="none" w:sz="0" w:space="0" w:color="auto"/>
        <w:bottom w:val="none" w:sz="0" w:space="0" w:color="auto"/>
        <w:right w:val="none" w:sz="0" w:space="0" w:color="auto"/>
      </w:divBdr>
    </w:div>
    <w:div w:id="1346445731">
      <w:bodyDiv w:val="1"/>
      <w:marLeft w:val="0"/>
      <w:marRight w:val="0"/>
      <w:marTop w:val="0"/>
      <w:marBottom w:val="0"/>
      <w:divBdr>
        <w:top w:val="none" w:sz="0" w:space="0" w:color="auto"/>
        <w:left w:val="none" w:sz="0" w:space="0" w:color="auto"/>
        <w:bottom w:val="none" w:sz="0" w:space="0" w:color="auto"/>
        <w:right w:val="none" w:sz="0" w:space="0" w:color="auto"/>
      </w:divBdr>
    </w:div>
    <w:div w:id="1358770908">
      <w:bodyDiv w:val="1"/>
      <w:marLeft w:val="0"/>
      <w:marRight w:val="0"/>
      <w:marTop w:val="0"/>
      <w:marBottom w:val="0"/>
      <w:divBdr>
        <w:top w:val="none" w:sz="0" w:space="0" w:color="auto"/>
        <w:left w:val="none" w:sz="0" w:space="0" w:color="auto"/>
        <w:bottom w:val="none" w:sz="0" w:space="0" w:color="auto"/>
        <w:right w:val="none" w:sz="0" w:space="0" w:color="auto"/>
      </w:divBdr>
    </w:div>
    <w:div w:id="1369069326">
      <w:bodyDiv w:val="1"/>
      <w:marLeft w:val="0"/>
      <w:marRight w:val="0"/>
      <w:marTop w:val="0"/>
      <w:marBottom w:val="0"/>
      <w:divBdr>
        <w:top w:val="none" w:sz="0" w:space="0" w:color="auto"/>
        <w:left w:val="none" w:sz="0" w:space="0" w:color="auto"/>
        <w:bottom w:val="none" w:sz="0" w:space="0" w:color="auto"/>
        <w:right w:val="none" w:sz="0" w:space="0" w:color="auto"/>
      </w:divBdr>
    </w:div>
    <w:div w:id="1454865697">
      <w:bodyDiv w:val="1"/>
      <w:marLeft w:val="0"/>
      <w:marRight w:val="0"/>
      <w:marTop w:val="0"/>
      <w:marBottom w:val="0"/>
      <w:divBdr>
        <w:top w:val="none" w:sz="0" w:space="0" w:color="auto"/>
        <w:left w:val="none" w:sz="0" w:space="0" w:color="auto"/>
        <w:bottom w:val="none" w:sz="0" w:space="0" w:color="auto"/>
        <w:right w:val="none" w:sz="0" w:space="0" w:color="auto"/>
      </w:divBdr>
    </w:div>
    <w:div w:id="1481340065">
      <w:bodyDiv w:val="1"/>
      <w:marLeft w:val="0"/>
      <w:marRight w:val="0"/>
      <w:marTop w:val="0"/>
      <w:marBottom w:val="0"/>
      <w:divBdr>
        <w:top w:val="none" w:sz="0" w:space="0" w:color="auto"/>
        <w:left w:val="none" w:sz="0" w:space="0" w:color="auto"/>
        <w:bottom w:val="none" w:sz="0" w:space="0" w:color="auto"/>
        <w:right w:val="none" w:sz="0" w:space="0" w:color="auto"/>
      </w:divBdr>
    </w:div>
    <w:div w:id="1491828548">
      <w:bodyDiv w:val="1"/>
      <w:marLeft w:val="0"/>
      <w:marRight w:val="0"/>
      <w:marTop w:val="0"/>
      <w:marBottom w:val="0"/>
      <w:divBdr>
        <w:top w:val="none" w:sz="0" w:space="0" w:color="auto"/>
        <w:left w:val="none" w:sz="0" w:space="0" w:color="auto"/>
        <w:bottom w:val="none" w:sz="0" w:space="0" w:color="auto"/>
        <w:right w:val="none" w:sz="0" w:space="0" w:color="auto"/>
      </w:divBdr>
    </w:div>
    <w:div w:id="1516267504">
      <w:bodyDiv w:val="1"/>
      <w:marLeft w:val="0"/>
      <w:marRight w:val="0"/>
      <w:marTop w:val="0"/>
      <w:marBottom w:val="0"/>
      <w:divBdr>
        <w:top w:val="none" w:sz="0" w:space="0" w:color="auto"/>
        <w:left w:val="none" w:sz="0" w:space="0" w:color="auto"/>
        <w:bottom w:val="none" w:sz="0" w:space="0" w:color="auto"/>
        <w:right w:val="none" w:sz="0" w:space="0" w:color="auto"/>
      </w:divBdr>
    </w:div>
    <w:div w:id="1527333132">
      <w:bodyDiv w:val="1"/>
      <w:marLeft w:val="0"/>
      <w:marRight w:val="0"/>
      <w:marTop w:val="0"/>
      <w:marBottom w:val="0"/>
      <w:divBdr>
        <w:top w:val="none" w:sz="0" w:space="0" w:color="auto"/>
        <w:left w:val="none" w:sz="0" w:space="0" w:color="auto"/>
        <w:bottom w:val="none" w:sz="0" w:space="0" w:color="auto"/>
        <w:right w:val="none" w:sz="0" w:space="0" w:color="auto"/>
      </w:divBdr>
    </w:div>
    <w:div w:id="1527333908">
      <w:bodyDiv w:val="1"/>
      <w:marLeft w:val="0"/>
      <w:marRight w:val="0"/>
      <w:marTop w:val="0"/>
      <w:marBottom w:val="0"/>
      <w:divBdr>
        <w:top w:val="none" w:sz="0" w:space="0" w:color="auto"/>
        <w:left w:val="none" w:sz="0" w:space="0" w:color="auto"/>
        <w:bottom w:val="none" w:sz="0" w:space="0" w:color="auto"/>
        <w:right w:val="none" w:sz="0" w:space="0" w:color="auto"/>
      </w:divBdr>
    </w:div>
    <w:div w:id="1541894588">
      <w:bodyDiv w:val="1"/>
      <w:marLeft w:val="0"/>
      <w:marRight w:val="0"/>
      <w:marTop w:val="0"/>
      <w:marBottom w:val="0"/>
      <w:divBdr>
        <w:top w:val="none" w:sz="0" w:space="0" w:color="auto"/>
        <w:left w:val="none" w:sz="0" w:space="0" w:color="auto"/>
        <w:bottom w:val="none" w:sz="0" w:space="0" w:color="auto"/>
        <w:right w:val="none" w:sz="0" w:space="0" w:color="auto"/>
      </w:divBdr>
    </w:div>
    <w:div w:id="1550647873">
      <w:bodyDiv w:val="1"/>
      <w:marLeft w:val="0"/>
      <w:marRight w:val="0"/>
      <w:marTop w:val="0"/>
      <w:marBottom w:val="0"/>
      <w:divBdr>
        <w:top w:val="none" w:sz="0" w:space="0" w:color="auto"/>
        <w:left w:val="none" w:sz="0" w:space="0" w:color="auto"/>
        <w:bottom w:val="none" w:sz="0" w:space="0" w:color="auto"/>
        <w:right w:val="none" w:sz="0" w:space="0" w:color="auto"/>
      </w:divBdr>
    </w:div>
    <w:div w:id="1566060985">
      <w:bodyDiv w:val="1"/>
      <w:marLeft w:val="0"/>
      <w:marRight w:val="0"/>
      <w:marTop w:val="0"/>
      <w:marBottom w:val="0"/>
      <w:divBdr>
        <w:top w:val="none" w:sz="0" w:space="0" w:color="auto"/>
        <w:left w:val="none" w:sz="0" w:space="0" w:color="auto"/>
        <w:bottom w:val="none" w:sz="0" w:space="0" w:color="auto"/>
        <w:right w:val="none" w:sz="0" w:space="0" w:color="auto"/>
      </w:divBdr>
    </w:div>
    <w:div w:id="1654022469">
      <w:bodyDiv w:val="1"/>
      <w:marLeft w:val="0"/>
      <w:marRight w:val="0"/>
      <w:marTop w:val="0"/>
      <w:marBottom w:val="0"/>
      <w:divBdr>
        <w:top w:val="none" w:sz="0" w:space="0" w:color="auto"/>
        <w:left w:val="none" w:sz="0" w:space="0" w:color="auto"/>
        <w:bottom w:val="none" w:sz="0" w:space="0" w:color="auto"/>
        <w:right w:val="none" w:sz="0" w:space="0" w:color="auto"/>
      </w:divBdr>
    </w:div>
    <w:div w:id="1772434300">
      <w:bodyDiv w:val="1"/>
      <w:marLeft w:val="0"/>
      <w:marRight w:val="0"/>
      <w:marTop w:val="0"/>
      <w:marBottom w:val="0"/>
      <w:divBdr>
        <w:top w:val="none" w:sz="0" w:space="0" w:color="auto"/>
        <w:left w:val="none" w:sz="0" w:space="0" w:color="auto"/>
        <w:bottom w:val="none" w:sz="0" w:space="0" w:color="auto"/>
        <w:right w:val="none" w:sz="0" w:space="0" w:color="auto"/>
      </w:divBdr>
    </w:div>
    <w:div w:id="1792045731">
      <w:bodyDiv w:val="1"/>
      <w:marLeft w:val="0"/>
      <w:marRight w:val="0"/>
      <w:marTop w:val="0"/>
      <w:marBottom w:val="0"/>
      <w:divBdr>
        <w:top w:val="none" w:sz="0" w:space="0" w:color="auto"/>
        <w:left w:val="none" w:sz="0" w:space="0" w:color="auto"/>
        <w:bottom w:val="none" w:sz="0" w:space="0" w:color="auto"/>
        <w:right w:val="none" w:sz="0" w:space="0" w:color="auto"/>
      </w:divBdr>
    </w:div>
    <w:div w:id="1807165430">
      <w:bodyDiv w:val="1"/>
      <w:marLeft w:val="0"/>
      <w:marRight w:val="0"/>
      <w:marTop w:val="0"/>
      <w:marBottom w:val="0"/>
      <w:divBdr>
        <w:top w:val="none" w:sz="0" w:space="0" w:color="auto"/>
        <w:left w:val="none" w:sz="0" w:space="0" w:color="auto"/>
        <w:bottom w:val="none" w:sz="0" w:space="0" w:color="auto"/>
        <w:right w:val="none" w:sz="0" w:space="0" w:color="auto"/>
      </w:divBdr>
    </w:div>
    <w:div w:id="1809586520">
      <w:bodyDiv w:val="1"/>
      <w:marLeft w:val="0"/>
      <w:marRight w:val="0"/>
      <w:marTop w:val="0"/>
      <w:marBottom w:val="0"/>
      <w:divBdr>
        <w:top w:val="none" w:sz="0" w:space="0" w:color="auto"/>
        <w:left w:val="none" w:sz="0" w:space="0" w:color="auto"/>
        <w:bottom w:val="none" w:sz="0" w:space="0" w:color="auto"/>
        <w:right w:val="none" w:sz="0" w:space="0" w:color="auto"/>
      </w:divBdr>
    </w:div>
    <w:div w:id="1820028482">
      <w:bodyDiv w:val="1"/>
      <w:marLeft w:val="0"/>
      <w:marRight w:val="0"/>
      <w:marTop w:val="0"/>
      <w:marBottom w:val="0"/>
      <w:divBdr>
        <w:top w:val="none" w:sz="0" w:space="0" w:color="auto"/>
        <w:left w:val="none" w:sz="0" w:space="0" w:color="auto"/>
        <w:bottom w:val="none" w:sz="0" w:space="0" w:color="auto"/>
        <w:right w:val="none" w:sz="0" w:space="0" w:color="auto"/>
      </w:divBdr>
    </w:div>
    <w:div w:id="1837303503">
      <w:bodyDiv w:val="1"/>
      <w:marLeft w:val="0"/>
      <w:marRight w:val="0"/>
      <w:marTop w:val="0"/>
      <w:marBottom w:val="0"/>
      <w:divBdr>
        <w:top w:val="none" w:sz="0" w:space="0" w:color="auto"/>
        <w:left w:val="none" w:sz="0" w:space="0" w:color="auto"/>
        <w:bottom w:val="none" w:sz="0" w:space="0" w:color="auto"/>
        <w:right w:val="none" w:sz="0" w:space="0" w:color="auto"/>
      </w:divBdr>
    </w:div>
    <w:div w:id="1839803256">
      <w:bodyDiv w:val="1"/>
      <w:marLeft w:val="0"/>
      <w:marRight w:val="0"/>
      <w:marTop w:val="0"/>
      <w:marBottom w:val="0"/>
      <w:divBdr>
        <w:top w:val="none" w:sz="0" w:space="0" w:color="auto"/>
        <w:left w:val="none" w:sz="0" w:space="0" w:color="auto"/>
        <w:bottom w:val="none" w:sz="0" w:space="0" w:color="auto"/>
        <w:right w:val="none" w:sz="0" w:space="0" w:color="auto"/>
      </w:divBdr>
    </w:div>
    <w:div w:id="1857109517">
      <w:bodyDiv w:val="1"/>
      <w:marLeft w:val="0"/>
      <w:marRight w:val="0"/>
      <w:marTop w:val="0"/>
      <w:marBottom w:val="0"/>
      <w:divBdr>
        <w:top w:val="none" w:sz="0" w:space="0" w:color="auto"/>
        <w:left w:val="none" w:sz="0" w:space="0" w:color="auto"/>
        <w:bottom w:val="none" w:sz="0" w:space="0" w:color="auto"/>
        <w:right w:val="none" w:sz="0" w:space="0" w:color="auto"/>
      </w:divBdr>
    </w:div>
    <w:div w:id="1857452846">
      <w:bodyDiv w:val="1"/>
      <w:marLeft w:val="0"/>
      <w:marRight w:val="0"/>
      <w:marTop w:val="0"/>
      <w:marBottom w:val="0"/>
      <w:divBdr>
        <w:top w:val="none" w:sz="0" w:space="0" w:color="auto"/>
        <w:left w:val="none" w:sz="0" w:space="0" w:color="auto"/>
        <w:bottom w:val="none" w:sz="0" w:space="0" w:color="auto"/>
        <w:right w:val="none" w:sz="0" w:space="0" w:color="auto"/>
      </w:divBdr>
    </w:div>
    <w:div w:id="1863125539">
      <w:bodyDiv w:val="1"/>
      <w:marLeft w:val="0"/>
      <w:marRight w:val="0"/>
      <w:marTop w:val="0"/>
      <w:marBottom w:val="0"/>
      <w:divBdr>
        <w:top w:val="none" w:sz="0" w:space="0" w:color="auto"/>
        <w:left w:val="none" w:sz="0" w:space="0" w:color="auto"/>
        <w:bottom w:val="none" w:sz="0" w:space="0" w:color="auto"/>
        <w:right w:val="none" w:sz="0" w:space="0" w:color="auto"/>
      </w:divBdr>
    </w:div>
    <w:div w:id="1869751793">
      <w:bodyDiv w:val="1"/>
      <w:marLeft w:val="0"/>
      <w:marRight w:val="0"/>
      <w:marTop w:val="0"/>
      <w:marBottom w:val="0"/>
      <w:divBdr>
        <w:top w:val="none" w:sz="0" w:space="0" w:color="auto"/>
        <w:left w:val="none" w:sz="0" w:space="0" w:color="auto"/>
        <w:bottom w:val="none" w:sz="0" w:space="0" w:color="auto"/>
        <w:right w:val="none" w:sz="0" w:space="0" w:color="auto"/>
      </w:divBdr>
    </w:div>
    <w:div w:id="1881016124">
      <w:bodyDiv w:val="1"/>
      <w:marLeft w:val="0"/>
      <w:marRight w:val="0"/>
      <w:marTop w:val="0"/>
      <w:marBottom w:val="0"/>
      <w:divBdr>
        <w:top w:val="none" w:sz="0" w:space="0" w:color="auto"/>
        <w:left w:val="none" w:sz="0" w:space="0" w:color="auto"/>
        <w:bottom w:val="none" w:sz="0" w:space="0" w:color="auto"/>
        <w:right w:val="none" w:sz="0" w:space="0" w:color="auto"/>
      </w:divBdr>
    </w:div>
    <w:div w:id="1888178100">
      <w:bodyDiv w:val="1"/>
      <w:marLeft w:val="0"/>
      <w:marRight w:val="0"/>
      <w:marTop w:val="0"/>
      <w:marBottom w:val="0"/>
      <w:divBdr>
        <w:top w:val="none" w:sz="0" w:space="0" w:color="auto"/>
        <w:left w:val="none" w:sz="0" w:space="0" w:color="auto"/>
        <w:bottom w:val="none" w:sz="0" w:space="0" w:color="auto"/>
        <w:right w:val="none" w:sz="0" w:space="0" w:color="auto"/>
      </w:divBdr>
    </w:div>
    <w:div w:id="1935429404">
      <w:bodyDiv w:val="1"/>
      <w:marLeft w:val="0"/>
      <w:marRight w:val="0"/>
      <w:marTop w:val="0"/>
      <w:marBottom w:val="0"/>
      <w:divBdr>
        <w:top w:val="none" w:sz="0" w:space="0" w:color="auto"/>
        <w:left w:val="none" w:sz="0" w:space="0" w:color="auto"/>
        <w:bottom w:val="none" w:sz="0" w:space="0" w:color="auto"/>
        <w:right w:val="none" w:sz="0" w:space="0" w:color="auto"/>
      </w:divBdr>
    </w:div>
    <w:div w:id="1953702310">
      <w:bodyDiv w:val="1"/>
      <w:marLeft w:val="0"/>
      <w:marRight w:val="0"/>
      <w:marTop w:val="0"/>
      <w:marBottom w:val="0"/>
      <w:divBdr>
        <w:top w:val="none" w:sz="0" w:space="0" w:color="auto"/>
        <w:left w:val="none" w:sz="0" w:space="0" w:color="auto"/>
        <w:bottom w:val="none" w:sz="0" w:space="0" w:color="auto"/>
        <w:right w:val="none" w:sz="0" w:space="0" w:color="auto"/>
      </w:divBdr>
    </w:div>
    <w:div w:id="1971469251">
      <w:bodyDiv w:val="1"/>
      <w:marLeft w:val="0"/>
      <w:marRight w:val="0"/>
      <w:marTop w:val="0"/>
      <w:marBottom w:val="0"/>
      <w:divBdr>
        <w:top w:val="none" w:sz="0" w:space="0" w:color="auto"/>
        <w:left w:val="none" w:sz="0" w:space="0" w:color="auto"/>
        <w:bottom w:val="none" w:sz="0" w:space="0" w:color="auto"/>
        <w:right w:val="none" w:sz="0" w:space="0" w:color="auto"/>
      </w:divBdr>
    </w:div>
    <w:div w:id="1987196070">
      <w:bodyDiv w:val="1"/>
      <w:marLeft w:val="0"/>
      <w:marRight w:val="0"/>
      <w:marTop w:val="0"/>
      <w:marBottom w:val="0"/>
      <w:divBdr>
        <w:top w:val="none" w:sz="0" w:space="0" w:color="auto"/>
        <w:left w:val="none" w:sz="0" w:space="0" w:color="auto"/>
        <w:bottom w:val="none" w:sz="0" w:space="0" w:color="auto"/>
        <w:right w:val="none" w:sz="0" w:space="0" w:color="auto"/>
      </w:divBdr>
    </w:div>
    <w:div w:id="2020620302">
      <w:bodyDiv w:val="1"/>
      <w:marLeft w:val="0"/>
      <w:marRight w:val="0"/>
      <w:marTop w:val="0"/>
      <w:marBottom w:val="0"/>
      <w:divBdr>
        <w:top w:val="none" w:sz="0" w:space="0" w:color="auto"/>
        <w:left w:val="none" w:sz="0" w:space="0" w:color="auto"/>
        <w:bottom w:val="none" w:sz="0" w:space="0" w:color="auto"/>
        <w:right w:val="none" w:sz="0" w:space="0" w:color="auto"/>
      </w:divBdr>
    </w:div>
    <w:div w:id="2027250245">
      <w:bodyDiv w:val="1"/>
      <w:marLeft w:val="0"/>
      <w:marRight w:val="0"/>
      <w:marTop w:val="0"/>
      <w:marBottom w:val="0"/>
      <w:divBdr>
        <w:top w:val="none" w:sz="0" w:space="0" w:color="auto"/>
        <w:left w:val="none" w:sz="0" w:space="0" w:color="auto"/>
        <w:bottom w:val="none" w:sz="0" w:space="0" w:color="auto"/>
        <w:right w:val="none" w:sz="0" w:space="0" w:color="auto"/>
      </w:divBdr>
    </w:div>
    <w:div w:id="2089301745">
      <w:bodyDiv w:val="1"/>
      <w:marLeft w:val="0"/>
      <w:marRight w:val="0"/>
      <w:marTop w:val="0"/>
      <w:marBottom w:val="0"/>
      <w:divBdr>
        <w:top w:val="none" w:sz="0" w:space="0" w:color="auto"/>
        <w:left w:val="none" w:sz="0" w:space="0" w:color="auto"/>
        <w:bottom w:val="none" w:sz="0" w:space="0" w:color="auto"/>
        <w:right w:val="none" w:sz="0" w:space="0" w:color="auto"/>
      </w:divBdr>
    </w:div>
    <w:div w:id="2116319848">
      <w:bodyDiv w:val="1"/>
      <w:marLeft w:val="0"/>
      <w:marRight w:val="0"/>
      <w:marTop w:val="0"/>
      <w:marBottom w:val="0"/>
      <w:divBdr>
        <w:top w:val="none" w:sz="0" w:space="0" w:color="auto"/>
        <w:left w:val="none" w:sz="0" w:space="0" w:color="auto"/>
        <w:bottom w:val="none" w:sz="0" w:space="0" w:color="auto"/>
        <w:right w:val="none" w:sz="0" w:space="0" w:color="auto"/>
      </w:divBdr>
    </w:div>
    <w:div w:id="2119330800">
      <w:bodyDiv w:val="1"/>
      <w:marLeft w:val="0"/>
      <w:marRight w:val="0"/>
      <w:marTop w:val="0"/>
      <w:marBottom w:val="0"/>
      <w:divBdr>
        <w:top w:val="none" w:sz="0" w:space="0" w:color="auto"/>
        <w:left w:val="none" w:sz="0" w:space="0" w:color="auto"/>
        <w:bottom w:val="none" w:sz="0" w:space="0" w:color="auto"/>
        <w:right w:val="none" w:sz="0" w:space="0" w:color="auto"/>
      </w:divBdr>
    </w:div>
    <w:div w:id="2132093260">
      <w:bodyDiv w:val="1"/>
      <w:marLeft w:val="0"/>
      <w:marRight w:val="0"/>
      <w:marTop w:val="0"/>
      <w:marBottom w:val="0"/>
      <w:divBdr>
        <w:top w:val="none" w:sz="0" w:space="0" w:color="auto"/>
        <w:left w:val="none" w:sz="0" w:space="0" w:color="auto"/>
        <w:bottom w:val="none" w:sz="0" w:space="0" w:color="auto"/>
        <w:right w:val="none" w:sz="0" w:space="0" w:color="auto"/>
      </w:divBdr>
    </w:div>
    <w:div w:id="2144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mailto:dawn.calvert@harrow.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99CDADF610F468E339B920DCA4060" ma:contentTypeVersion="5" ma:contentTypeDescription="Create a new document." ma:contentTypeScope="" ma:versionID="9b586114bf127e81678e307f95aeeab6">
  <xsd:schema xmlns:xsd="http://www.w3.org/2001/XMLSchema" xmlns:xs="http://www.w3.org/2001/XMLSchema" xmlns:p="http://schemas.microsoft.com/office/2006/metadata/properties" xmlns:ns3="70076a53-7740-43b4-b8dd-faa269a524e0" targetNamespace="http://schemas.microsoft.com/office/2006/metadata/properties" ma:root="true" ma:fieldsID="771b087947f0d55eff4b8d93865c3a88" ns3:_="">
    <xsd:import namespace="70076a53-7740-43b4-b8dd-faa269a524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6a53-7740-43b4-b8dd-faa269a52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A938D-3B4B-4C1B-AF7A-CECC8F29E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6a53-7740-43b4-b8dd-faa269a52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6C275-096E-44DA-9BDF-EEA161843870}">
  <ds:schemaRefs>
    <ds:schemaRef ds:uri="http://schemas.openxmlformats.org/officeDocument/2006/bibliography"/>
  </ds:schemaRefs>
</ds:datastoreItem>
</file>

<file path=customXml/itemProps3.xml><?xml version="1.0" encoding="utf-8"?>
<ds:datastoreItem xmlns:ds="http://schemas.openxmlformats.org/officeDocument/2006/customXml" ds:itemID="{559B9F7C-1E6F-40D5-82BE-AAAA7E59B8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165AE2-DE0B-4E12-9247-36922EC35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9833</Words>
  <Characters>52278</Characters>
  <Application>Microsoft Office Word</Application>
  <DocSecurity>0</DocSecurity>
  <Lines>435</Lines>
  <Paragraphs>123</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61988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Nikoleta Kemp</cp:lastModifiedBy>
  <cp:revision>21</cp:revision>
  <cp:lastPrinted>2019-11-22T13:59:00Z</cp:lastPrinted>
  <dcterms:created xsi:type="dcterms:W3CDTF">2023-02-09T11:42:00Z</dcterms:created>
  <dcterms:modified xsi:type="dcterms:W3CDTF">2023-02-09T13:35:00Z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0x010100B1199CDADF610F468E339B920DCA4060</vt:lpwstr>
  </property>
</Properties>
</file>